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1B287" w14:textId="79E24476" w:rsidR="00077DB1" w:rsidRPr="00077DB1" w:rsidRDefault="00077DB1" w:rsidP="00077DB1">
      <w:pPr>
        <w:pStyle w:val="1"/>
        <w:spacing w:before="66"/>
        <w:ind w:left="1593" w:right="1415"/>
        <w:jc w:val="center"/>
        <w:rPr>
          <w:color w:val="auto"/>
          <w:lang w:val="ru-RU"/>
        </w:rPr>
      </w:pPr>
      <w:r w:rsidRPr="00077DB1">
        <w:rPr>
          <w:color w:val="auto"/>
          <w:lang w:val="ru-RU"/>
        </w:rPr>
        <w:t>МИНИСТЕРСТВО</w:t>
      </w:r>
      <w:r w:rsidRPr="00077DB1">
        <w:rPr>
          <w:color w:val="auto"/>
          <w:spacing w:val="-10"/>
          <w:lang w:val="ru-RU"/>
        </w:rPr>
        <w:t xml:space="preserve"> </w:t>
      </w:r>
      <w:r w:rsidRPr="00077DB1">
        <w:rPr>
          <w:color w:val="auto"/>
          <w:lang w:val="ru-RU"/>
        </w:rPr>
        <w:t>ПРОСВЕЩЕНИЯ</w:t>
      </w:r>
      <w:r w:rsidRPr="00077DB1">
        <w:rPr>
          <w:color w:val="auto"/>
          <w:spacing w:val="-10"/>
          <w:lang w:val="ru-RU"/>
        </w:rPr>
        <w:t xml:space="preserve"> </w:t>
      </w:r>
      <w:r w:rsidRPr="00077DB1">
        <w:rPr>
          <w:color w:val="auto"/>
          <w:lang w:val="ru-RU"/>
        </w:rPr>
        <w:t>РОССИЙСКОЙ</w:t>
      </w:r>
      <w:r w:rsidRPr="00077DB1">
        <w:rPr>
          <w:color w:val="auto"/>
          <w:spacing w:val="-10"/>
          <w:lang w:val="ru-RU"/>
        </w:rPr>
        <w:t xml:space="preserve"> </w:t>
      </w:r>
      <w:r w:rsidRPr="00077DB1">
        <w:rPr>
          <w:color w:val="auto"/>
          <w:lang w:val="ru-RU"/>
        </w:rPr>
        <w:t>ФЕДЕРАЦИИ</w:t>
      </w:r>
    </w:p>
    <w:p w14:paraId="2D2EC455" w14:textId="77777777" w:rsidR="00077DB1" w:rsidRPr="00077DB1" w:rsidRDefault="00077DB1" w:rsidP="00077DB1">
      <w:pPr>
        <w:pStyle w:val="af"/>
        <w:spacing w:before="1"/>
        <w:ind w:left="1593" w:right="1420"/>
        <w:jc w:val="center"/>
        <w:rPr>
          <w:lang w:val="ru-RU"/>
        </w:rPr>
      </w:pPr>
      <w:r w:rsidRPr="00077DB1">
        <w:rPr>
          <w:lang w:val="ru-RU"/>
        </w:rPr>
        <w:t>Министерство</w:t>
      </w:r>
      <w:r w:rsidRPr="00077DB1">
        <w:rPr>
          <w:spacing w:val="-5"/>
          <w:lang w:val="ru-RU"/>
        </w:rPr>
        <w:t xml:space="preserve"> </w:t>
      </w:r>
      <w:r w:rsidRPr="00077DB1">
        <w:rPr>
          <w:lang w:val="ru-RU"/>
        </w:rPr>
        <w:t>образования</w:t>
      </w:r>
      <w:r w:rsidRPr="00077DB1">
        <w:rPr>
          <w:spacing w:val="-5"/>
          <w:lang w:val="ru-RU"/>
        </w:rPr>
        <w:t xml:space="preserve"> </w:t>
      </w:r>
      <w:r w:rsidRPr="00077DB1">
        <w:rPr>
          <w:lang w:val="ru-RU"/>
        </w:rPr>
        <w:t>и</w:t>
      </w:r>
      <w:r w:rsidRPr="00077DB1">
        <w:rPr>
          <w:spacing w:val="-5"/>
          <w:lang w:val="ru-RU"/>
        </w:rPr>
        <w:t xml:space="preserve"> </w:t>
      </w:r>
      <w:r w:rsidRPr="00077DB1">
        <w:rPr>
          <w:lang w:val="ru-RU"/>
        </w:rPr>
        <w:t>молодежной</w:t>
      </w:r>
      <w:r w:rsidRPr="00077DB1">
        <w:rPr>
          <w:spacing w:val="-4"/>
          <w:lang w:val="ru-RU"/>
        </w:rPr>
        <w:t xml:space="preserve"> </w:t>
      </w:r>
      <w:r w:rsidRPr="00077DB1">
        <w:rPr>
          <w:lang w:val="ru-RU"/>
        </w:rPr>
        <w:t>политики</w:t>
      </w:r>
      <w:r w:rsidRPr="00077DB1">
        <w:rPr>
          <w:spacing w:val="-4"/>
          <w:lang w:val="ru-RU"/>
        </w:rPr>
        <w:t xml:space="preserve"> </w:t>
      </w:r>
      <w:r w:rsidRPr="00077DB1">
        <w:rPr>
          <w:lang w:val="ru-RU"/>
        </w:rPr>
        <w:t>Свердловской</w:t>
      </w:r>
      <w:r w:rsidRPr="00077DB1">
        <w:rPr>
          <w:spacing w:val="-5"/>
          <w:lang w:val="ru-RU"/>
        </w:rPr>
        <w:t xml:space="preserve"> </w:t>
      </w:r>
      <w:r w:rsidRPr="00077DB1">
        <w:rPr>
          <w:lang w:val="ru-RU"/>
        </w:rPr>
        <w:t>области</w:t>
      </w:r>
    </w:p>
    <w:p w14:paraId="7D90A8EF" w14:textId="77777777" w:rsidR="00077DB1" w:rsidRPr="00077DB1" w:rsidRDefault="00077DB1" w:rsidP="00077DB1">
      <w:pPr>
        <w:pStyle w:val="af"/>
        <w:ind w:left="1546" w:right="1420"/>
        <w:jc w:val="center"/>
        <w:rPr>
          <w:lang w:val="ru-RU"/>
        </w:rPr>
      </w:pPr>
      <w:proofErr w:type="spellStart"/>
      <w:r w:rsidRPr="00077DB1">
        <w:rPr>
          <w:lang w:val="ru-RU"/>
        </w:rPr>
        <w:t>го</w:t>
      </w:r>
      <w:proofErr w:type="spellEnd"/>
      <w:r w:rsidRPr="00077DB1">
        <w:rPr>
          <w:spacing w:val="-2"/>
          <w:lang w:val="ru-RU"/>
        </w:rPr>
        <w:t xml:space="preserve"> </w:t>
      </w:r>
      <w:proofErr w:type="gramStart"/>
      <w:r w:rsidRPr="00077DB1">
        <w:rPr>
          <w:lang w:val="ru-RU"/>
        </w:rPr>
        <w:t>Лесной</w:t>
      </w:r>
      <w:proofErr w:type="gramEnd"/>
    </w:p>
    <w:p w14:paraId="4BAFCB0D" w14:textId="77777777" w:rsidR="00077DB1" w:rsidRPr="00077DB1" w:rsidRDefault="00077DB1" w:rsidP="00077DB1">
      <w:pPr>
        <w:pStyle w:val="af"/>
        <w:ind w:left="1593" w:right="1420"/>
        <w:jc w:val="center"/>
        <w:rPr>
          <w:lang w:val="ru-RU"/>
        </w:rPr>
      </w:pPr>
      <w:r w:rsidRPr="00077DB1">
        <w:rPr>
          <w:lang w:val="ru-RU"/>
        </w:rPr>
        <w:t>МБОУ</w:t>
      </w:r>
      <w:r w:rsidRPr="00077DB1">
        <w:rPr>
          <w:spacing w:val="-2"/>
          <w:lang w:val="ru-RU"/>
        </w:rPr>
        <w:t xml:space="preserve"> </w:t>
      </w:r>
      <w:r w:rsidRPr="00077DB1">
        <w:rPr>
          <w:lang w:val="ru-RU"/>
        </w:rPr>
        <w:t>СОШ</w:t>
      </w:r>
      <w:r w:rsidRPr="00077DB1">
        <w:rPr>
          <w:spacing w:val="-2"/>
          <w:lang w:val="ru-RU"/>
        </w:rPr>
        <w:t xml:space="preserve"> </w:t>
      </w:r>
      <w:r w:rsidRPr="00077DB1">
        <w:rPr>
          <w:lang w:val="ru-RU"/>
        </w:rPr>
        <w:t>№</w:t>
      </w:r>
      <w:r w:rsidRPr="00077DB1">
        <w:rPr>
          <w:spacing w:val="-2"/>
          <w:lang w:val="ru-RU"/>
        </w:rPr>
        <w:t xml:space="preserve"> </w:t>
      </w:r>
      <w:r w:rsidRPr="00077DB1">
        <w:rPr>
          <w:lang w:val="ru-RU"/>
        </w:rPr>
        <w:t>64</w:t>
      </w:r>
    </w:p>
    <w:p w14:paraId="5750DA41" w14:textId="77777777" w:rsidR="00077DB1" w:rsidRPr="00077DB1" w:rsidRDefault="00077DB1" w:rsidP="00077DB1">
      <w:pPr>
        <w:pStyle w:val="af"/>
        <w:spacing w:before="4"/>
        <w:rPr>
          <w:sz w:val="20"/>
          <w:lang w:val="ru-RU"/>
        </w:rPr>
      </w:pPr>
    </w:p>
    <w:p w14:paraId="53D1DD75" w14:textId="77777777" w:rsidR="00077DB1" w:rsidRPr="00077DB1" w:rsidRDefault="00077DB1" w:rsidP="00077DB1">
      <w:pPr>
        <w:spacing w:line="217" w:lineRule="exact"/>
        <w:ind w:left="7212"/>
        <w:rPr>
          <w:sz w:val="20"/>
          <w:lang w:val="ru-RU"/>
        </w:rPr>
      </w:pPr>
      <w:r w:rsidRPr="00077DB1">
        <w:rPr>
          <w:sz w:val="20"/>
          <w:lang w:val="ru-RU"/>
        </w:rPr>
        <w:t>УТВЕРЖЕНО</w:t>
      </w:r>
    </w:p>
    <w:p w14:paraId="3529B649" w14:textId="77777777" w:rsidR="00077DB1" w:rsidRPr="00077DB1" w:rsidRDefault="00077DB1" w:rsidP="00077DB1">
      <w:pPr>
        <w:spacing w:line="217" w:lineRule="exact"/>
        <w:ind w:left="7212"/>
        <w:rPr>
          <w:sz w:val="20"/>
          <w:lang w:val="ru-RU"/>
        </w:rPr>
      </w:pPr>
      <w:r w:rsidRPr="00077DB1">
        <w:rPr>
          <w:sz w:val="20"/>
          <w:lang w:val="ru-RU"/>
        </w:rPr>
        <w:t>директор</w:t>
      </w:r>
      <w:r w:rsidRPr="00077DB1">
        <w:rPr>
          <w:spacing w:val="9"/>
          <w:sz w:val="20"/>
          <w:lang w:val="ru-RU"/>
        </w:rPr>
        <w:t xml:space="preserve"> </w:t>
      </w:r>
      <w:r w:rsidRPr="00077DB1">
        <w:rPr>
          <w:sz w:val="20"/>
          <w:lang w:val="ru-RU"/>
        </w:rPr>
        <w:t>МБОУ</w:t>
      </w:r>
      <w:r w:rsidRPr="00077DB1">
        <w:rPr>
          <w:spacing w:val="7"/>
          <w:sz w:val="20"/>
          <w:lang w:val="ru-RU"/>
        </w:rPr>
        <w:t xml:space="preserve"> </w:t>
      </w:r>
      <w:r w:rsidRPr="00077DB1">
        <w:rPr>
          <w:sz w:val="20"/>
          <w:lang w:val="ru-RU"/>
        </w:rPr>
        <w:t>СОШ</w:t>
      </w:r>
      <w:r w:rsidRPr="00077DB1">
        <w:rPr>
          <w:spacing w:val="8"/>
          <w:sz w:val="20"/>
          <w:lang w:val="ru-RU"/>
        </w:rPr>
        <w:t xml:space="preserve"> </w:t>
      </w:r>
      <w:r w:rsidRPr="00077DB1">
        <w:rPr>
          <w:sz w:val="20"/>
          <w:lang w:val="ru-RU"/>
        </w:rPr>
        <w:t>№64</w:t>
      </w:r>
    </w:p>
    <w:p w14:paraId="1C42CDC3" w14:textId="77777777" w:rsidR="00077DB1" w:rsidRPr="00077DB1" w:rsidRDefault="00077DB1" w:rsidP="00077DB1">
      <w:pPr>
        <w:tabs>
          <w:tab w:val="left" w:pos="9963"/>
        </w:tabs>
        <w:spacing w:before="178" w:line="424" w:lineRule="auto"/>
        <w:ind w:left="7212" w:right="814"/>
        <w:rPr>
          <w:sz w:val="20"/>
          <w:lang w:val="ru-RU"/>
        </w:rPr>
      </w:pPr>
      <w:r w:rsidRPr="00077DB1">
        <w:rPr>
          <w:sz w:val="20"/>
          <w:lang w:val="ru-RU"/>
        </w:rPr>
        <w:t>Болдырев</w:t>
      </w:r>
      <w:r w:rsidRPr="00077DB1">
        <w:rPr>
          <w:spacing w:val="18"/>
          <w:sz w:val="20"/>
          <w:lang w:val="ru-RU"/>
        </w:rPr>
        <w:t xml:space="preserve"> </w:t>
      </w:r>
      <w:r w:rsidRPr="00077DB1">
        <w:rPr>
          <w:sz w:val="20"/>
          <w:lang w:val="ru-RU"/>
        </w:rPr>
        <w:t>Е.А.</w:t>
      </w:r>
      <w:r w:rsidRPr="00077DB1">
        <w:rPr>
          <w:w w:val="102"/>
          <w:sz w:val="20"/>
          <w:u w:val="single"/>
          <w:lang w:val="ru-RU"/>
        </w:rPr>
        <w:t xml:space="preserve"> </w:t>
      </w:r>
      <w:r w:rsidRPr="00077DB1">
        <w:rPr>
          <w:sz w:val="20"/>
          <w:u w:val="single"/>
          <w:lang w:val="ru-RU"/>
        </w:rPr>
        <w:tab/>
      </w:r>
      <w:r w:rsidRPr="00077DB1">
        <w:rPr>
          <w:sz w:val="20"/>
          <w:lang w:val="ru-RU"/>
        </w:rPr>
        <w:t xml:space="preserve">                    Приказ №</w:t>
      </w:r>
    </w:p>
    <w:p w14:paraId="49DC7101" w14:textId="77777777" w:rsidR="00077DB1" w:rsidRPr="00077DB1" w:rsidRDefault="00077DB1" w:rsidP="00077DB1">
      <w:pPr>
        <w:tabs>
          <w:tab w:val="left" w:pos="7827"/>
        </w:tabs>
        <w:spacing w:before="2"/>
        <w:ind w:left="7212"/>
        <w:rPr>
          <w:sz w:val="20"/>
          <w:lang w:val="ru-RU"/>
        </w:rPr>
      </w:pPr>
      <w:r w:rsidRPr="00077DB1">
        <w:rPr>
          <w:sz w:val="20"/>
          <w:lang w:val="ru-RU"/>
        </w:rPr>
        <w:t>от</w:t>
      </w:r>
      <w:r w:rsidRPr="00077DB1">
        <w:rPr>
          <w:spacing w:val="1"/>
          <w:sz w:val="20"/>
          <w:lang w:val="ru-RU"/>
        </w:rPr>
        <w:t xml:space="preserve"> </w:t>
      </w:r>
      <w:r w:rsidRPr="00077DB1">
        <w:rPr>
          <w:sz w:val="20"/>
          <w:lang w:val="ru-RU"/>
        </w:rPr>
        <w:t>""</w:t>
      </w:r>
      <w:r w:rsidRPr="00077DB1">
        <w:rPr>
          <w:sz w:val="20"/>
          <w:lang w:val="ru-RU"/>
        </w:rPr>
        <w:tab/>
      </w:r>
      <w:proofErr w:type="gramStart"/>
      <w:r w:rsidRPr="00077DB1">
        <w:rPr>
          <w:sz w:val="20"/>
          <w:lang w:val="ru-RU"/>
        </w:rPr>
        <w:t>г</w:t>
      </w:r>
      <w:proofErr w:type="gramEnd"/>
      <w:r w:rsidRPr="00077DB1">
        <w:rPr>
          <w:sz w:val="20"/>
          <w:lang w:val="ru-RU"/>
        </w:rPr>
        <w:t>.</w:t>
      </w:r>
    </w:p>
    <w:p w14:paraId="28E811ED" w14:textId="77777777" w:rsidR="00077DB1" w:rsidRPr="00077DB1" w:rsidRDefault="00077DB1" w:rsidP="00077DB1">
      <w:pPr>
        <w:pStyle w:val="af"/>
        <w:rPr>
          <w:lang w:val="ru-RU"/>
        </w:rPr>
      </w:pPr>
    </w:p>
    <w:p w14:paraId="252C0266" w14:textId="77777777" w:rsidR="00077DB1" w:rsidRPr="00077DB1" w:rsidRDefault="00077DB1" w:rsidP="00077DB1">
      <w:pPr>
        <w:pStyle w:val="1"/>
        <w:spacing w:line="292" w:lineRule="auto"/>
        <w:ind w:left="3953" w:right="3958"/>
        <w:jc w:val="center"/>
        <w:rPr>
          <w:color w:val="auto"/>
          <w:lang w:val="ru-RU"/>
        </w:rPr>
      </w:pPr>
      <w:r w:rsidRPr="00077DB1">
        <w:rPr>
          <w:color w:val="auto"/>
          <w:lang w:val="ru-RU"/>
        </w:rPr>
        <w:t>РАБОЧАЯ ПРОГРАММА</w:t>
      </w:r>
      <w:r w:rsidRPr="00077DB1">
        <w:rPr>
          <w:color w:val="auto"/>
          <w:spacing w:val="-58"/>
          <w:lang w:val="ru-RU"/>
        </w:rPr>
        <w:t xml:space="preserve"> </w:t>
      </w:r>
      <w:r w:rsidRPr="00077DB1">
        <w:rPr>
          <w:color w:val="auto"/>
          <w:lang w:val="ru-RU"/>
        </w:rPr>
        <w:t>(</w:t>
      </w:r>
      <w:r w:rsidRPr="00077DB1">
        <w:rPr>
          <w:color w:val="auto"/>
        </w:rPr>
        <w:t>ID</w:t>
      </w:r>
      <w:r w:rsidRPr="00077DB1">
        <w:rPr>
          <w:color w:val="auto"/>
          <w:spacing w:val="-2"/>
          <w:lang w:val="ru-RU"/>
        </w:rPr>
        <w:t xml:space="preserve"> </w:t>
      </w:r>
      <w:r w:rsidRPr="00077DB1">
        <w:rPr>
          <w:color w:val="auto"/>
          <w:lang w:val="ru-RU"/>
        </w:rPr>
        <w:t>1984855)</w:t>
      </w:r>
    </w:p>
    <w:p w14:paraId="2464D541" w14:textId="77777777" w:rsidR="00077DB1" w:rsidRPr="00077DB1" w:rsidRDefault="00077DB1" w:rsidP="00077DB1">
      <w:pPr>
        <w:pStyle w:val="af"/>
        <w:spacing w:before="95"/>
        <w:ind w:left="1593" w:right="1413"/>
        <w:jc w:val="center"/>
        <w:rPr>
          <w:lang w:val="ru-RU"/>
        </w:rPr>
      </w:pPr>
      <w:r w:rsidRPr="00077DB1">
        <w:rPr>
          <w:lang w:val="ru-RU"/>
        </w:rPr>
        <w:t>учебного</w:t>
      </w:r>
      <w:r w:rsidRPr="00077DB1">
        <w:rPr>
          <w:spacing w:val="-3"/>
          <w:lang w:val="ru-RU"/>
        </w:rPr>
        <w:t xml:space="preserve"> </w:t>
      </w:r>
      <w:r w:rsidRPr="00077DB1">
        <w:rPr>
          <w:lang w:val="ru-RU"/>
        </w:rPr>
        <w:t>курса</w:t>
      </w:r>
    </w:p>
    <w:p w14:paraId="4B55DC0E" w14:textId="77777777" w:rsidR="00077DB1" w:rsidRPr="00077DB1" w:rsidRDefault="00077DB1" w:rsidP="00077DB1">
      <w:pPr>
        <w:pStyle w:val="af"/>
        <w:spacing w:before="60"/>
        <w:ind w:left="1593" w:right="1415"/>
        <w:jc w:val="center"/>
        <w:rPr>
          <w:lang w:val="ru-RU"/>
        </w:rPr>
      </w:pPr>
      <w:r w:rsidRPr="00077DB1">
        <w:rPr>
          <w:lang w:val="ru-RU"/>
        </w:rPr>
        <w:t>«Основы</w:t>
      </w:r>
      <w:r w:rsidRPr="00077DB1">
        <w:rPr>
          <w:spacing w:val="-4"/>
          <w:lang w:val="ru-RU"/>
        </w:rPr>
        <w:t xml:space="preserve"> </w:t>
      </w:r>
      <w:r w:rsidRPr="00077DB1">
        <w:rPr>
          <w:lang w:val="ru-RU"/>
        </w:rPr>
        <w:t>духовно-нравственной</w:t>
      </w:r>
      <w:r w:rsidRPr="00077DB1">
        <w:rPr>
          <w:spacing w:val="-4"/>
          <w:lang w:val="ru-RU"/>
        </w:rPr>
        <w:t xml:space="preserve"> </w:t>
      </w:r>
      <w:r w:rsidRPr="00077DB1">
        <w:rPr>
          <w:lang w:val="ru-RU"/>
        </w:rPr>
        <w:t>культуры</w:t>
      </w:r>
      <w:r w:rsidRPr="00077DB1">
        <w:rPr>
          <w:spacing w:val="-4"/>
          <w:lang w:val="ru-RU"/>
        </w:rPr>
        <w:t xml:space="preserve"> </w:t>
      </w:r>
      <w:r w:rsidRPr="00077DB1">
        <w:rPr>
          <w:lang w:val="ru-RU"/>
        </w:rPr>
        <w:t>народов</w:t>
      </w:r>
      <w:r w:rsidRPr="00077DB1">
        <w:rPr>
          <w:spacing w:val="-5"/>
          <w:lang w:val="ru-RU"/>
        </w:rPr>
        <w:t xml:space="preserve"> </w:t>
      </w:r>
      <w:r w:rsidRPr="00077DB1">
        <w:rPr>
          <w:lang w:val="ru-RU"/>
        </w:rPr>
        <w:t>России»</w:t>
      </w:r>
    </w:p>
    <w:p w14:paraId="4E96F904" w14:textId="77777777" w:rsidR="00077DB1" w:rsidRPr="00077DB1" w:rsidRDefault="00077DB1" w:rsidP="00077DB1">
      <w:pPr>
        <w:pStyle w:val="af"/>
        <w:spacing w:line="292" w:lineRule="auto"/>
        <w:ind w:left="3220" w:right="3044"/>
        <w:jc w:val="center"/>
        <w:rPr>
          <w:lang w:val="ru-RU"/>
        </w:rPr>
      </w:pPr>
      <w:r w:rsidRPr="00077DB1">
        <w:rPr>
          <w:lang w:val="ru-RU"/>
        </w:rPr>
        <w:t>для 5 класса основного общего образования</w:t>
      </w:r>
      <w:r w:rsidRPr="00077DB1">
        <w:rPr>
          <w:spacing w:val="-57"/>
          <w:lang w:val="ru-RU"/>
        </w:rPr>
        <w:t xml:space="preserve"> </w:t>
      </w:r>
      <w:r w:rsidRPr="00077DB1">
        <w:rPr>
          <w:lang w:val="ru-RU"/>
        </w:rPr>
        <w:t>на</w:t>
      </w:r>
      <w:r w:rsidRPr="00077DB1">
        <w:rPr>
          <w:spacing w:val="4"/>
          <w:lang w:val="ru-RU"/>
        </w:rPr>
        <w:t xml:space="preserve"> </w:t>
      </w:r>
      <w:r w:rsidRPr="00077DB1">
        <w:rPr>
          <w:lang w:val="ru-RU"/>
        </w:rPr>
        <w:t>2022-2023</w:t>
      </w:r>
      <w:r w:rsidRPr="00077DB1">
        <w:rPr>
          <w:spacing w:val="52"/>
          <w:lang w:val="ru-RU"/>
        </w:rPr>
        <w:t xml:space="preserve"> </w:t>
      </w:r>
      <w:r w:rsidRPr="00077DB1">
        <w:rPr>
          <w:lang w:val="ru-RU"/>
        </w:rPr>
        <w:t>учебный год</w:t>
      </w:r>
    </w:p>
    <w:p w14:paraId="10DBF88E" w14:textId="77777777" w:rsidR="00077DB1" w:rsidRPr="00077DB1" w:rsidRDefault="00077DB1" w:rsidP="00077DB1">
      <w:pPr>
        <w:pStyle w:val="af"/>
        <w:rPr>
          <w:sz w:val="26"/>
          <w:lang w:val="ru-RU"/>
        </w:rPr>
      </w:pPr>
    </w:p>
    <w:p w14:paraId="61DB1ADA" w14:textId="77777777" w:rsidR="00077DB1" w:rsidRPr="00077DB1" w:rsidRDefault="00077DB1" w:rsidP="00077DB1">
      <w:pPr>
        <w:pStyle w:val="af"/>
        <w:rPr>
          <w:sz w:val="26"/>
          <w:lang w:val="ru-RU"/>
        </w:rPr>
      </w:pPr>
    </w:p>
    <w:p w14:paraId="45978916" w14:textId="77777777" w:rsidR="00077DB1" w:rsidRPr="00077DB1" w:rsidRDefault="00077DB1" w:rsidP="00077DB1">
      <w:pPr>
        <w:pStyle w:val="af"/>
        <w:spacing w:before="4"/>
        <w:rPr>
          <w:sz w:val="21"/>
          <w:lang w:val="ru-RU"/>
        </w:rPr>
      </w:pPr>
    </w:p>
    <w:p w14:paraId="6172F4DF" w14:textId="77777777" w:rsidR="00077DB1" w:rsidRPr="00077DB1" w:rsidRDefault="00077DB1" w:rsidP="00077DB1">
      <w:pPr>
        <w:pStyle w:val="af"/>
        <w:ind w:right="348"/>
        <w:jc w:val="right"/>
        <w:rPr>
          <w:lang w:val="ru-RU"/>
        </w:rPr>
      </w:pPr>
      <w:r w:rsidRPr="00077DB1">
        <w:rPr>
          <w:lang w:val="ru-RU"/>
        </w:rPr>
        <w:t>Составитель:</w:t>
      </w:r>
      <w:r w:rsidRPr="00077DB1">
        <w:rPr>
          <w:spacing w:val="-12"/>
          <w:lang w:val="ru-RU"/>
        </w:rPr>
        <w:t xml:space="preserve"> </w:t>
      </w:r>
      <w:proofErr w:type="spellStart"/>
      <w:r w:rsidRPr="00077DB1">
        <w:rPr>
          <w:lang w:val="ru-RU"/>
        </w:rPr>
        <w:t>Квасова</w:t>
      </w:r>
      <w:proofErr w:type="spellEnd"/>
      <w:r w:rsidRPr="00077DB1">
        <w:rPr>
          <w:spacing w:val="-8"/>
          <w:lang w:val="ru-RU"/>
        </w:rPr>
        <w:t xml:space="preserve"> </w:t>
      </w:r>
      <w:r w:rsidRPr="00077DB1">
        <w:rPr>
          <w:lang w:val="ru-RU"/>
        </w:rPr>
        <w:t>Елена</w:t>
      </w:r>
      <w:r w:rsidRPr="00077DB1">
        <w:rPr>
          <w:spacing w:val="-8"/>
          <w:lang w:val="ru-RU"/>
        </w:rPr>
        <w:t xml:space="preserve"> </w:t>
      </w:r>
      <w:r w:rsidRPr="00077DB1">
        <w:rPr>
          <w:lang w:val="ru-RU"/>
        </w:rPr>
        <w:t>Александровна</w:t>
      </w:r>
    </w:p>
    <w:p w14:paraId="1228EDB9" w14:textId="77777777" w:rsidR="00077DB1" w:rsidRPr="00077DB1" w:rsidRDefault="00077DB1" w:rsidP="00077DB1">
      <w:pPr>
        <w:pStyle w:val="af"/>
        <w:spacing w:before="60"/>
        <w:ind w:right="331"/>
        <w:jc w:val="right"/>
        <w:rPr>
          <w:lang w:val="ru-RU"/>
        </w:rPr>
      </w:pPr>
      <w:r w:rsidRPr="00077DB1">
        <w:rPr>
          <w:lang w:val="ru-RU"/>
        </w:rPr>
        <w:t>учитель истории и  обществознания</w:t>
      </w:r>
    </w:p>
    <w:p w14:paraId="47349C76" w14:textId="77777777" w:rsidR="00077DB1" w:rsidRPr="00077DB1" w:rsidRDefault="00077DB1" w:rsidP="00077DB1">
      <w:pPr>
        <w:pStyle w:val="af"/>
        <w:rPr>
          <w:sz w:val="26"/>
          <w:lang w:val="ru-RU"/>
        </w:rPr>
      </w:pPr>
    </w:p>
    <w:p w14:paraId="486334EE" w14:textId="77777777" w:rsidR="00077DB1" w:rsidRPr="00077DB1" w:rsidRDefault="00077DB1" w:rsidP="00077DB1">
      <w:pPr>
        <w:pStyle w:val="af"/>
        <w:rPr>
          <w:sz w:val="26"/>
          <w:lang w:val="ru-RU"/>
        </w:rPr>
      </w:pPr>
    </w:p>
    <w:p w14:paraId="20F2750A" w14:textId="77777777" w:rsidR="00077DB1" w:rsidRPr="00077DB1" w:rsidRDefault="00077DB1" w:rsidP="00077DB1">
      <w:pPr>
        <w:pStyle w:val="af"/>
        <w:rPr>
          <w:sz w:val="26"/>
          <w:lang w:val="ru-RU"/>
        </w:rPr>
      </w:pPr>
    </w:p>
    <w:p w14:paraId="1080CDAA" w14:textId="77777777" w:rsidR="00077DB1" w:rsidRPr="00077DB1" w:rsidRDefault="00077DB1" w:rsidP="00077DB1">
      <w:pPr>
        <w:pStyle w:val="af"/>
        <w:rPr>
          <w:sz w:val="26"/>
          <w:lang w:val="ru-RU"/>
        </w:rPr>
      </w:pPr>
    </w:p>
    <w:p w14:paraId="385E9BBF" w14:textId="77777777" w:rsidR="00077DB1" w:rsidRPr="00077DB1" w:rsidRDefault="00077DB1" w:rsidP="00077DB1">
      <w:pPr>
        <w:pStyle w:val="af"/>
        <w:rPr>
          <w:sz w:val="26"/>
          <w:lang w:val="ru-RU"/>
        </w:rPr>
      </w:pPr>
    </w:p>
    <w:p w14:paraId="2089AF94" w14:textId="77777777" w:rsidR="00077DB1" w:rsidRPr="00077DB1" w:rsidRDefault="00077DB1" w:rsidP="00077DB1">
      <w:pPr>
        <w:pStyle w:val="af"/>
        <w:rPr>
          <w:sz w:val="26"/>
          <w:lang w:val="ru-RU"/>
        </w:rPr>
      </w:pPr>
    </w:p>
    <w:p w14:paraId="5D21754A" w14:textId="77777777" w:rsidR="00077DB1" w:rsidRPr="00077DB1" w:rsidRDefault="00077DB1" w:rsidP="00077DB1">
      <w:pPr>
        <w:pStyle w:val="af"/>
        <w:rPr>
          <w:sz w:val="26"/>
          <w:lang w:val="ru-RU"/>
        </w:rPr>
      </w:pPr>
    </w:p>
    <w:p w14:paraId="679D7E62" w14:textId="77777777" w:rsidR="00077DB1" w:rsidRPr="00077DB1" w:rsidRDefault="00077DB1" w:rsidP="00077DB1">
      <w:pPr>
        <w:pStyle w:val="af"/>
        <w:rPr>
          <w:sz w:val="26"/>
          <w:lang w:val="ru-RU"/>
        </w:rPr>
      </w:pPr>
    </w:p>
    <w:p w14:paraId="20066206" w14:textId="77777777" w:rsidR="00077DB1" w:rsidRPr="00077DB1" w:rsidRDefault="00077DB1" w:rsidP="00077DB1">
      <w:pPr>
        <w:pStyle w:val="af"/>
        <w:spacing w:before="3"/>
        <w:rPr>
          <w:sz w:val="37"/>
          <w:lang w:val="ru-RU"/>
        </w:rPr>
      </w:pPr>
    </w:p>
    <w:p w14:paraId="75ADD56B" w14:textId="77777777" w:rsidR="00077DB1" w:rsidRDefault="00077DB1" w:rsidP="00077DB1">
      <w:pPr>
        <w:pStyle w:val="af"/>
        <w:spacing w:before="1"/>
        <w:ind w:left="1547" w:right="1420"/>
        <w:jc w:val="center"/>
        <w:rPr>
          <w:spacing w:val="-11"/>
          <w:lang w:val="ru-RU"/>
        </w:rPr>
      </w:pPr>
      <w:proofErr w:type="spellStart"/>
      <w:r>
        <w:t>Лесной</w:t>
      </w:r>
      <w:proofErr w:type="spellEnd"/>
      <w:r>
        <w:rPr>
          <w:spacing w:val="-11"/>
        </w:rPr>
        <w:t xml:space="preserve"> </w:t>
      </w:r>
    </w:p>
    <w:p w14:paraId="2FEB53A7" w14:textId="28E16415" w:rsidR="00077DB1" w:rsidRDefault="00077DB1" w:rsidP="00077DB1">
      <w:pPr>
        <w:pStyle w:val="af"/>
        <w:spacing w:before="1"/>
        <w:ind w:left="1547" w:right="1420"/>
        <w:jc w:val="center"/>
      </w:pPr>
      <w:r>
        <w:t>2022</w:t>
      </w:r>
    </w:p>
    <w:p w14:paraId="71F4EE7A" w14:textId="77777777" w:rsidR="00077DB1" w:rsidRDefault="00077DB1" w:rsidP="00077DB1">
      <w:pPr>
        <w:jc w:val="center"/>
        <w:sectPr w:rsidR="00077DB1" w:rsidSect="00077DB1">
          <w:pgSz w:w="11900" w:h="16840"/>
          <w:pgMar w:top="520" w:right="560" w:bottom="280" w:left="560" w:header="720" w:footer="720" w:gutter="0"/>
          <w:cols w:space="720"/>
        </w:sectPr>
      </w:pPr>
    </w:p>
    <w:p w14:paraId="5C6DC318" w14:textId="77777777" w:rsidR="00077DB1" w:rsidRDefault="00077DB1" w:rsidP="00077DB1">
      <w:pPr>
        <w:pStyle w:val="af"/>
        <w:spacing w:before="4"/>
        <w:rPr>
          <w:sz w:val="17"/>
        </w:rPr>
      </w:pPr>
    </w:p>
    <w:p w14:paraId="75202E00" w14:textId="77777777" w:rsidR="00077DB1" w:rsidRDefault="00077DB1">
      <w:pP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</w:pPr>
      <w:bookmarkStart w:id="0" w:name="_GoBack"/>
      <w:bookmarkEnd w:id="0"/>
    </w:p>
    <w:p w14:paraId="6C374FDF" w14:textId="77777777" w:rsidR="003C6BDA" w:rsidRPr="0055449A" w:rsidRDefault="0069252B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1000C02" w14:textId="77777777" w:rsidR="003C6BDA" w:rsidRPr="0055449A" w:rsidRDefault="0069252B">
      <w:pPr>
        <w:autoSpaceDE w:val="0"/>
        <w:autoSpaceDN w:val="0"/>
        <w:spacing w:before="346" w:after="0" w:line="262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14:paraId="19D97515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466D5DA0" w14:textId="77777777" w:rsidR="003C6BDA" w:rsidRPr="0055449A" w:rsidRDefault="0069252B" w:rsidP="0055449A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6CADA966" w14:textId="3FED5F4A" w:rsidR="003C6BDA" w:rsidRPr="0055449A" w:rsidRDefault="0069252B" w:rsidP="0055449A">
      <w:pPr>
        <w:autoSpaceDE w:val="0"/>
        <w:autoSpaceDN w:val="0"/>
        <w:spacing w:before="70" w:after="0"/>
        <w:ind w:right="720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России —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14:paraId="5D48ABEF" w14:textId="77777777" w:rsidR="003C6BDA" w:rsidRPr="0055449A" w:rsidRDefault="0069252B" w:rsidP="0055449A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47F8CFA8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2F434616" w14:textId="77777777" w:rsidR="003C6BDA" w:rsidRPr="0055449A" w:rsidRDefault="0069252B" w:rsidP="0055449A">
      <w:pPr>
        <w:autoSpaceDE w:val="0"/>
        <w:autoSpaceDN w:val="0"/>
        <w:spacing w:before="70" w:after="0" w:line="283" w:lineRule="auto"/>
        <w:ind w:right="432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коллектива, региональной общности, гражданина страны с опорой на традиционные духовно-нравственные ценности.</w:t>
      </w:r>
    </w:p>
    <w:p w14:paraId="0817A603" w14:textId="77777777" w:rsidR="003C6BDA" w:rsidRPr="0055449A" w:rsidRDefault="0069252B" w:rsidP="0055449A">
      <w:pPr>
        <w:autoSpaceDE w:val="0"/>
        <w:autoSpaceDN w:val="0"/>
        <w:spacing w:after="0" w:line="27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14:paraId="0E4867E8" w14:textId="77777777" w:rsidR="003C6BDA" w:rsidRPr="0055449A" w:rsidRDefault="0069252B" w:rsidP="0055449A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14:paraId="0AC6E635" w14:textId="77777777" w:rsidR="003C6BDA" w:rsidRPr="0055449A" w:rsidRDefault="0069252B" w:rsidP="0055449A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0B7A3834" w14:textId="77777777" w:rsidR="003C6BDA" w:rsidRPr="0055449A" w:rsidRDefault="0069252B" w:rsidP="0055449A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6ACAD82A" w14:textId="77777777" w:rsidR="003C6BDA" w:rsidRPr="0055449A" w:rsidRDefault="0069252B" w:rsidP="0055449A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02D3A2B8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0C163035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4A44200C" w14:textId="77777777" w:rsidR="003C6BDA" w:rsidRPr="0055449A" w:rsidRDefault="0069252B" w:rsidP="0055449A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328E3F12" w14:textId="77777777" w:rsidR="003C6BDA" w:rsidRPr="0055449A" w:rsidRDefault="0069252B" w:rsidP="0055449A">
      <w:pPr>
        <w:autoSpaceDE w:val="0"/>
        <w:autoSpaceDN w:val="0"/>
        <w:spacing w:before="264" w:after="0" w:line="262" w:lineRule="auto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14:paraId="1616747A" w14:textId="77777777" w:rsidR="003C6BDA" w:rsidRPr="0055449A" w:rsidRDefault="0069252B" w:rsidP="0055449A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14:paraId="767F251D" w14:textId="77777777" w:rsidR="003C6BDA" w:rsidRPr="0055449A" w:rsidRDefault="0069252B" w:rsidP="0055449A">
      <w:pPr>
        <w:autoSpaceDE w:val="0"/>
        <w:autoSpaceDN w:val="0"/>
        <w:spacing w:before="178" w:after="0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55449A">
        <w:rPr>
          <w:lang w:val="ru-RU"/>
        </w:rPr>
        <w:br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14:paraId="06BFBD9A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04D97E5D" w14:textId="77777777"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14:paraId="26D158DA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484A7D55" w14:textId="77777777" w:rsidR="003C6BDA" w:rsidRPr="0055449A" w:rsidRDefault="003C6BDA" w:rsidP="005544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6CB7136C" w14:textId="77777777" w:rsidR="003C6BDA" w:rsidRPr="0055449A" w:rsidRDefault="0069252B" w:rsidP="0055449A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14:paraId="46710581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129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78ECF5A9" w14:textId="77777777" w:rsidR="003C6BDA" w:rsidRPr="0055449A" w:rsidRDefault="0069252B" w:rsidP="0055449A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35993F65" w14:textId="77777777" w:rsidR="003C6BDA" w:rsidRPr="0055449A" w:rsidRDefault="0069252B" w:rsidP="0055449A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5321C7DA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51FCDEF2" w14:textId="77777777" w:rsidR="003C6BDA" w:rsidRPr="0055449A" w:rsidRDefault="0069252B" w:rsidP="0055449A">
      <w:pPr>
        <w:autoSpaceDE w:val="0"/>
        <w:autoSpaceDN w:val="0"/>
        <w:spacing w:before="240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6D01C134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775DD92E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6661AC20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86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4C152F8D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14:paraId="63CE0B96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729F71C0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69DBC10B" w14:textId="77777777" w:rsidR="003C6BDA" w:rsidRPr="0055449A" w:rsidRDefault="0069252B" w:rsidP="0055449A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2E89AB39" w14:textId="77777777" w:rsidR="003C6BDA" w:rsidRPr="0055449A" w:rsidRDefault="0069252B" w:rsidP="0055449A">
      <w:pPr>
        <w:autoSpaceDE w:val="0"/>
        <w:autoSpaceDN w:val="0"/>
        <w:spacing w:before="178" w:after="0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727A7695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14:paraId="5F2419E7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0702A2CA" w14:textId="77777777"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14:paraId="0B2BDA21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14:paraId="2C5BE70D" w14:textId="77777777" w:rsidR="003C6BDA" w:rsidRPr="0055449A" w:rsidRDefault="003C6BDA" w:rsidP="005544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5CBBA700" w14:textId="77777777" w:rsidR="003C6BDA" w:rsidRPr="0055449A" w:rsidRDefault="0069252B" w:rsidP="0055449A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26029D91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432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4D639319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000F149B" w14:textId="77777777" w:rsidR="003C6BDA" w:rsidRPr="0055449A" w:rsidRDefault="0069252B" w:rsidP="0055449A">
      <w:pPr>
        <w:autoSpaceDE w:val="0"/>
        <w:autoSpaceDN w:val="0"/>
        <w:spacing w:before="240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14:paraId="5D962EB6" w14:textId="77777777" w:rsidR="003C6BDA" w:rsidRPr="0055449A" w:rsidRDefault="0069252B" w:rsidP="0055449A">
      <w:pPr>
        <w:autoSpaceDE w:val="0"/>
        <w:autoSpaceDN w:val="0"/>
        <w:spacing w:before="240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658AE2FE" w14:textId="77777777" w:rsidR="003C6BDA" w:rsidRPr="0055449A" w:rsidRDefault="0069252B" w:rsidP="0055449A">
      <w:pPr>
        <w:autoSpaceDE w:val="0"/>
        <w:autoSpaceDN w:val="0"/>
        <w:spacing w:before="238" w:after="0" w:line="28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1C3320D0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707E8CAC" w14:textId="77777777" w:rsidR="003C6BDA" w:rsidRPr="0055449A" w:rsidRDefault="0069252B" w:rsidP="0055449A">
      <w:pPr>
        <w:autoSpaceDE w:val="0"/>
        <w:autoSpaceDN w:val="0"/>
        <w:spacing w:before="322" w:after="0" w:line="262" w:lineRule="auto"/>
        <w:ind w:right="100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14:paraId="41E79CC4" w14:textId="1D8FB007" w:rsidR="003C6BDA" w:rsidRPr="0055449A" w:rsidRDefault="0069252B" w:rsidP="0055449A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>. Всего часов по учебному плану: 17. О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бщ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>ая недельная нагрузка обучения составляет 0,5 час.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6D75F5D3" w14:textId="77777777" w:rsidR="003C6BDA" w:rsidRPr="0055449A" w:rsidRDefault="003C6BDA">
      <w:pPr>
        <w:rPr>
          <w:lang w:val="ru-RU"/>
        </w:rPr>
        <w:sectPr w:rsidR="003C6BDA" w:rsidRPr="0055449A" w:rsidSect="00202FD0">
          <w:pgSz w:w="11900" w:h="16840"/>
          <w:pgMar w:top="286" w:right="736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14:paraId="61648BB2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6F9D437A" w14:textId="165FFDC1" w:rsidR="00FA1C25" w:rsidRPr="00202FD0" w:rsidRDefault="0069252B" w:rsidP="00202FD0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14:paraId="16C25519" w14:textId="77777777" w:rsidR="00FA1C25" w:rsidRPr="00FA1C25" w:rsidRDefault="00FA1C25" w:rsidP="00FA1C25">
      <w:pPr>
        <w:autoSpaceDE w:val="0"/>
        <w:autoSpaceDN w:val="0"/>
        <w:spacing w:before="346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A1C25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В мире культуры</w:t>
      </w:r>
    </w:p>
    <w:p w14:paraId="24491C05" w14:textId="1F1A9B18" w:rsidR="00FA1C25" w:rsidRPr="00202FD0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Величие российской культуры.</w:t>
      </w:r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Алейхем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Г. Уланова, Д. Шостакович, Р. Гамзатов, Л. Лихачев, С.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Эрьзя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Ю.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Рытхэу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 др.). </w:t>
      </w:r>
    </w:p>
    <w:p w14:paraId="23C4A630" w14:textId="1728FF01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Человек – творец и носитель культуры.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14:paraId="4A284605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Нравственные ценности российского народа</w:t>
      </w:r>
    </w:p>
    <w:p w14:paraId="23B4C2B9" w14:textId="097DBB34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«Береги землю родимую, как мать любимую».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Представления о патриотизме в фольклоре разных народов. Герои национального эпоса разных народов (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Улып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Сияжар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Боотур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, Урал-батыр и др.).</w:t>
      </w:r>
    </w:p>
    <w:p w14:paraId="689EEDE0" w14:textId="33101487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Жизнь ратными подвигами полна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Шнеур-Залман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 др.). Вклад народов нашей страны в победу над фашизмом. Память о героях – защитниках Отечества. </w:t>
      </w:r>
    </w:p>
    <w:p w14:paraId="2CDF94C8" w14:textId="3C64E383" w:rsidR="00FA1C25" w:rsidRPr="00D37A18" w:rsidRDefault="00A140FC" w:rsidP="00505292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 труде – красота человека.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="00FA1C25"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Тема труда в фольклоре разных народов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(сказках, легендах, пословицах). «Плод добрых трудов славен…». Буддизм, ислам, христианство о труде и трудолюбии.</w:t>
      </w:r>
    </w:p>
    <w:p w14:paraId="0A8FCFFF" w14:textId="47CB985B" w:rsidR="00FA1C25" w:rsidRPr="00D37A18" w:rsidRDefault="00A140FC" w:rsidP="00505292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Люди труда.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пр.).</w:t>
      </w:r>
      <w:r w:rsidR="00505292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Бережное отношение к природе. Одушевление природы нашими предками. Роль заповедников в сохранении природных объектов. Заповедники на карте России, Среднего Урала.</w:t>
      </w:r>
    </w:p>
    <w:p w14:paraId="4A2B2009" w14:textId="5082ADA4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Семья – хранитель духовных ценностей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</w:t>
      </w:r>
      <w:r w:rsidR="00FA1C25"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Семья – первый трудовой коллектив.</w:t>
      </w:r>
    </w:p>
    <w:p w14:paraId="7378CE29" w14:textId="77777777" w:rsidR="00FA1C25" w:rsidRPr="00505292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Религия и культура</w:t>
      </w:r>
    </w:p>
    <w:p w14:paraId="7C89F360" w14:textId="052A3570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Роль религии в развитии культуры.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Вклад религии в развитие материальной и духовной культуры общества.</w:t>
      </w:r>
    </w:p>
    <w:p w14:paraId="534AAD13" w14:textId="147C9B35" w:rsidR="00FA1C25" w:rsidRPr="00D37A18" w:rsidRDefault="00FA1C25" w:rsidP="00A140FC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Культурное наследие христианской Руси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Принятие христианства на Руси, влияние Византии. </w:t>
      </w:r>
      <w:r w:rsidR="00A140FC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</w:t>
      </w:r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Христианская вера и образование в Древней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14:paraId="72DE8DD6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Руси. Великие князья Древней Руси и их влияние на развитие образования. Православный храм (внешние особенности, внутреннее убранство). </w:t>
      </w:r>
    </w:p>
    <w:p w14:paraId="5EF44613" w14:textId="46222C45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Духовная музыка. Богослужебное песнопение. Колокольный звон. Особенности православного календаря.</w:t>
      </w:r>
    </w:p>
    <w:p w14:paraId="5C312024" w14:textId="1CEF8B82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Культура ислама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Возникновение ислама. Первые столетия ислама (VII-XII века) – золотое время исламской культуры. Успехи образования и </w:t>
      </w:r>
    </w:p>
    <w:p w14:paraId="63AAEBBA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науки. Вклад мусульманской литературы в сокровищницу мировой культуры. Декоративно-прикладное искусство народов, исповедующих ислам. </w:t>
      </w:r>
    </w:p>
    <w:p w14:paraId="2F2238EE" w14:textId="05D29203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Мечеть – часть исламской </w:t>
      </w:r>
      <w:r w:rsidR="00505292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культуры.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Исламский календарь.</w:t>
      </w:r>
    </w:p>
    <w:p w14:paraId="4EEECDB0" w14:textId="7514F297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Иудаизм и культура.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Возникновение иудаизма. Тора – Пятикнижие Моисея. Синагога – молельный дом иудеев. Особенности внутреннего </w:t>
      </w:r>
    </w:p>
    <w:p w14:paraId="3A55C0DD" w14:textId="5B49BE3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убранства </w:t>
      </w:r>
      <w:r w:rsidR="00505292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синагоги.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Священная история иудеев в сюжетах мировой живописи. Еврейский календарь. </w:t>
      </w:r>
    </w:p>
    <w:p w14:paraId="29499991" w14:textId="54F90400" w:rsidR="00FA1C25" w:rsidRPr="00D37A18" w:rsidRDefault="00A140FC" w:rsidP="00A140F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Культурные традиции буддизма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Распространение буддизма в России. Культовые сооружения буддистов. Буддийские монастыри. Буддийский календарь.</w:t>
      </w:r>
    </w:p>
    <w:p w14:paraId="0795179C" w14:textId="77777777" w:rsidR="00FA1C25" w:rsidRPr="00A140FC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4. Как сохранить духовные ценности</w:t>
      </w:r>
    </w:p>
    <w:p w14:paraId="7DB77D88" w14:textId="6FB849B5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Забота государства о сохранении духовных ценностей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 России и Среднего Урала, связанных с разными религиями.</w:t>
      </w:r>
    </w:p>
    <w:p w14:paraId="0357BDA6" w14:textId="3BF0D8E3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lastRenderedPageBreak/>
        <w:t xml:space="preserve"> 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Хранить память предков.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Уважение к труду, обычаям, вере предков. Примеры благотворительности из российской истории. Известные меценаты России и Среднего Урала. </w:t>
      </w:r>
    </w:p>
    <w:p w14:paraId="58134ADE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5. Твой духовный мир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</w:t>
      </w:r>
    </w:p>
    <w:p w14:paraId="772BFE03" w14:textId="13ABC76D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Что составляет твой духовный мир.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14:paraId="7945E124" w14:textId="77777777" w:rsidR="00A140FC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6. Повторительно-обобщающий урок «Религия и культура».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14:paraId="511F2BE1" w14:textId="502AC3F1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Контрольная работа «Религия и культура».</w:t>
      </w:r>
    </w:p>
    <w:p w14:paraId="31A842F3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</w:p>
    <w:p w14:paraId="6A5D5BD1" w14:textId="77777777" w:rsidR="003C6BDA" w:rsidRPr="0055449A" w:rsidRDefault="003C6BDA">
      <w:pPr>
        <w:rPr>
          <w:lang w:val="ru-RU"/>
        </w:rPr>
        <w:sectPr w:rsidR="003C6BDA" w:rsidRPr="0055449A" w:rsidSect="00202FD0">
          <w:pgSz w:w="11900" w:h="16840"/>
          <w:pgMar w:top="286" w:right="644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14:paraId="1A98451C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5E9FF107" w14:textId="77777777" w:rsidR="003C6BDA" w:rsidRPr="0055449A" w:rsidRDefault="0069252B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8EE79AD" w14:textId="77777777" w:rsidR="003C6BDA" w:rsidRPr="0055449A" w:rsidRDefault="0069252B">
      <w:pPr>
        <w:autoSpaceDE w:val="0"/>
        <w:autoSpaceDN w:val="0"/>
        <w:spacing w:before="346"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FBEBD69" w14:textId="77777777" w:rsidR="003C6BDA" w:rsidRPr="0055449A" w:rsidRDefault="0069252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43753DA3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14:paraId="03CA5D8D" w14:textId="77777777" w:rsidR="003C6BDA" w:rsidRPr="0055449A" w:rsidRDefault="0069252B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05739AB5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3F02B2DF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14:paraId="6594F9CA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1F3F9FFD" w14:textId="77777777" w:rsidR="003C6BDA" w:rsidRPr="0055449A" w:rsidRDefault="0069252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66E96C13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14:paraId="23E3F377" w14:textId="77777777" w:rsidR="003C6BDA" w:rsidRPr="0055449A" w:rsidRDefault="003C6BDA">
      <w:pPr>
        <w:rPr>
          <w:lang w:val="ru-RU"/>
        </w:rPr>
        <w:sectPr w:rsidR="003C6BDA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AFFD88B" w14:textId="77777777" w:rsidR="003C6BDA" w:rsidRPr="0055449A" w:rsidRDefault="003C6BDA">
      <w:pPr>
        <w:autoSpaceDE w:val="0"/>
        <w:autoSpaceDN w:val="0"/>
        <w:spacing w:after="66" w:line="220" w:lineRule="exact"/>
        <w:rPr>
          <w:lang w:val="ru-RU"/>
        </w:rPr>
      </w:pPr>
    </w:p>
    <w:p w14:paraId="4423552A" w14:textId="77777777" w:rsidR="003C6BDA" w:rsidRPr="0055449A" w:rsidRDefault="0069252B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1A871217" w14:textId="77777777" w:rsidR="003C6BDA" w:rsidRPr="0055449A" w:rsidRDefault="0069252B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14:paraId="4ACDAA10" w14:textId="77777777" w:rsidR="003C6BDA" w:rsidRPr="0055449A" w:rsidRDefault="0069252B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4F01FA02" w14:textId="77777777" w:rsidR="003C6BDA" w:rsidRPr="0055449A" w:rsidRDefault="0069252B" w:rsidP="00E02A04">
      <w:pPr>
        <w:autoSpaceDE w:val="0"/>
        <w:autoSpaceDN w:val="0"/>
        <w:spacing w:after="0"/>
        <w:ind w:left="180" w:right="388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14:paraId="19E10289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682AF325" w14:textId="77777777" w:rsidR="003C6BDA" w:rsidRPr="0055449A" w:rsidRDefault="0069252B" w:rsidP="00E02A04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52BEC72E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14:paraId="7BEC0966" w14:textId="77777777" w:rsidR="003C6BDA" w:rsidRPr="0055449A" w:rsidRDefault="0069252B" w:rsidP="00E02A04">
      <w:pPr>
        <w:autoSpaceDE w:val="0"/>
        <w:autoSpaceDN w:val="0"/>
        <w:spacing w:after="0"/>
        <w:ind w:left="42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14:paraId="29317828" w14:textId="77777777" w:rsidR="003C6BDA" w:rsidRPr="0055449A" w:rsidRDefault="0069252B" w:rsidP="00E02A04">
      <w:pPr>
        <w:autoSpaceDE w:val="0"/>
        <w:autoSpaceDN w:val="0"/>
        <w:spacing w:after="0"/>
        <w:ind w:left="180" w:right="360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14:paraId="69DB51CC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1DDDF2F3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14:paraId="66BE2712" w14:textId="77777777" w:rsidR="003C6BDA" w:rsidRPr="0055449A" w:rsidRDefault="0069252B" w:rsidP="00E02A04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27EDD2BB" w14:textId="77777777" w:rsidR="003C6BDA" w:rsidRPr="0055449A" w:rsidRDefault="0069252B" w:rsidP="00E02A04">
      <w:pPr>
        <w:autoSpaceDE w:val="0"/>
        <w:autoSpaceDN w:val="0"/>
        <w:spacing w:after="0"/>
        <w:ind w:left="180" w:right="4176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14:paraId="69BA06B4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14:paraId="20A01F21" w14:textId="77777777" w:rsidR="003C6BDA" w:rsidRPr="0055449A" w:rsidRDefault="003C6BDA" w:rsidP="00E02A04">
      <w:pPr>
        <w:rPr>
          <w:lang w:val="ru-RU"/>
        </w:rPr>
        <w:sectPr w:rsidR="003C6BDA" w:rsidRPr="0055449A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14:paraId="39D6F281" w14:textId="77777777" w:rsidR="003C6BDA" w:rsidRPr="0055449A" w:rsidRDefault="003C6BDA" w:rsidP="00E02A04">
      <w:pPr>
        <w:autoSpaceDE w:val="0"/>
        <w:autoSpaceDN w:val="0"/>
        <w:spacing w:after="66"/>
        <w:rPr>
          <w:lang w:val="ru-RU"/>
        </w:rPr>
      </w:pPr>
    </w:p>
    <w:p w14:paraId="06221D94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14:paraId="65D55AA8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4503B918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й(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14:paraId="3AE0B44C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14:paraId="597194A2" w14:textId="77777777" w:rsidR="003C6BDA" w:rsidRPr="0055449A" w:rsidRDefault="0069252B" w:rsidP="00E02A04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14:paraId="75600090" w14:textId="7777777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F027BDC" w14:textId="77777777" w:rsidR="003C6BDA" w:rsidRPr="0055449A" w:rsidRDefault="0069252B" w:rsidP="00E02A04">
      <w:pPr>
        <w:autoSpaceDE w:val="0"/>
        <w:autoSpaceDN w:val="0"/>
        <w:spacing w:after="0"/>
        <w:ind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1D56A853" w14:textId="4367B93D" w:rsidR="003C6BDA" w:rsidRPr="0055449A" w:rsidRDefault="0069252B" w:rsidP="00E02A04">
      <w:pPr>
        <w:autoSpaceDE w:val="0"/>
        <w:autoSpaceDN w:val="0"/>
        <w:spacing w:after="0"/>
        <w:ind w:left="180" w:right="100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«Россия — наш общий дом»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Зачем изучать курс «Основы духовно-нравственной культуры народов России»?</w:t>
      </w:r>
    </w:p>
    <w:p w14:paraId="2084464E" w14:textId="77777777" w:rsidR="003C6BDA" w:rsidRPr="0055449A" w:rsidRDefault="0069252B" w:rsidP="00E02A04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14:paraId="0D89E320" w14:textId="77777777" w:rsidR="003C6BDA" w:rsidRPr="0055449A" w:rsidRDefault="0069252B" w:rsidP="00E02A04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7DDAEC5B" w14:textId="77777777" w:rsidR="003C6BDA" w:rsidRPr="0055449A" w:rsidRDefault="0069252B" w:rsidP="00E02A04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14:paraId="52AA65EE" w14:textId="5DB65377" w:rsidR="003C6BDA" w:rsidRPr="0055449A" w:rsidRDefault="0069252B" w:rsidP="00E02A04">
      <w:pPr>
        <w:autoSpaceDE w:val="0"/>
        <w:autoSpaceDN w:val="0"/>
        <w:spacing w:after="0"/>
        <w:ind w:left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Наш дом — Россия</w:t>
      </w:r>
    </w:p>
    <w:p w14:paraId="6E153380" w14:textId="77777777" w:rsidR="003C6BDA" w:rsidRPr="0055449A" w:rsidRDefault="0069252B" w:rsidP="00E02A04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3E659FC0" w14:textId="77777777" w:rsidR="003C6BDA" w:rsidRPr="0055449A" w:rsidRDefault="0069252B" w:rsidP="00E02A04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5BAE521A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19ADE1D3" w14:textId="2D02C11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Истоки родной культуры</w:t>
      </w:r>
    </w:p>
    <w:p w14:paraId="3EBD223C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14:paraId="788729B4" w14:textId="3DBD4794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14:paraId="7457DDFE" w14:textId="177ED35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Духовная культура</w:t>
      </w:r>
    </w:p>
    <w:p w14:paraId="69EC3FFF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14:paraId="27601B0A" w14:textId="77777777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давать определения терминам «мораль», «нравственность», «духовные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ценности»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духовность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» на доступном для обучающихся уровне осмысления;</w:t>
      </w:r>
    </w:p>
    <w:p w14:paraId="2CFA1CB6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14:paraId="122C2FF0" w14:textId="77777777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14:paraId="4437B80B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14:paraId="289C5E21" w14:textId="77777777" w:rsidR="003C6BDA" w:rsidRPr="0055449A" w:rsidRDefault="003C6BDA" w:rsidP="000C45B8">
      <w:pPr>
        <w:rPr>
          <w:lang w:val="ru-RU"/>
        </w:rPr>
        <w:sectPr w:rsidR="003C6BDA" w:rsidRPr="0055449A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14:paraId="11D3F38E" w14:textId="77777777" w:rsidR="003C6BDA" w:rsidRPr="0055449A" w:rsidRDefault="003C6BDA" w:rsidP="000C45B8">
      <w:pPr>
        <w:autoSpaceDE w:val="0"/>
        <w:autoSpaceDN w:val="0"/>
        <w:spacing w:after="138"/>
        <w:rPr>
          <w:lang w:val="ru-RU"/>
        </w:rPr>
      </w:pPr>
    </w:p>
    <w:p w14:paraId="0B3340B7" w14:textId="2F3175BE" w:rsidR="003C6BDA" w:rsidRPr="0055449A" w:rsidRDefault="0069252B" w:rsidP="000C45B8">
      <w:pPr>
        <w:autoSpaceDE w:val="0"/>
        <w:autoSpaceDN w:val="0"/>
        <w:spacing w:after="0"/>
        <w:ind w:left="240" w:right="576" w:hanging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Культура и религия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характеризовать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конфессии России и их картины мира.</w:t>
      </w:r>
    </w:p>
    <w:p w14:paraId="51D5C967" w14:textId="3ADC9E19" w:rsidR="003C6BDA" w:rsidRPr="0055449A" w:rsidRDefault="0069252B" w:rsidP="000C45B8">
      <w:pPr>
        <w:autoSpaceDE w:val="0"/>
        <w:autoSpaceDN w:val="0"/>
        <w:spacing w:after="0"/>
        <w:ind w:left="240" w:hanging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Многообразие культур России (практическое занятие)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55C0392A" w14:textId="77777777" w:rsidR="00E02A04" w:rsidRDefault="0069252B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Семья — хранитель духовных ценностей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  <w:r w:rsid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7C2BFD73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</w:p>
    <w:p w14:paraId="3EA724D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2D3CC33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Родина начинается с семьи</w:t>
      </w:r>
    </w:p>
    <w:p w14:paraId="0F18F10A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Знать и уметь объяснить понятие «Родина»;</w:t>
      </w:r>
    </w:p>
    <w:p w14:paraId="4AE3D5F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14:paraId="21951E1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Традиции семейного воспитания в России</w:t>
      </w:r>
    </w:p>
    <w:p w14:paraId="70AFD6E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14:paraId="24D5575B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</w:p>
    <w:p w14:paraId="2785114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14:paraId="36F5AF9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Образ семьи в культуре народов России</w:t>
      </w:r>
    </w:p>
    <w:p w14:paraId="0A5EB816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</w:p>
    <w:p w14:paraId="6EC8D13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</w:p>
    <w:p w14:paraId="29105300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724CFD3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14:paraId="0E9C0FF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Труд в истории семьи</w:t>
      </w:r>
    </w:p>
    <w:p w14:paraId="141E161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</w:p>
    <w:p w14:paraId="6141EDC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394CF14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57D1B4F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14:paraId="2317749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Семья в современном мире (практическое занятие)</w:t>
      </w:r>
    </w:p>
    <w:p w14:paraId="55DFB18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ab/>
        <w:t>—  Иметь сформированные представления о закономерностях развития семьи в культуре и</w:t>
      </w:r>
    </w:p>
    <w:p w14:paraId="5DC5D352" w14:textId="2064A31E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0948E827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4CFEE13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</w:p>
    <w:p w14:paraId="69127B34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050D68A3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Тематический блок 3. «Духовно-нравственное богатство личности»</w:t>
      </w:r>
    </w:p>
    <w:p w14:paraId="6E73FA8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Духовный мир человека. Человек — творец культуры</w:t>
      </w:r>
    </w:p>
    <w:p w14:paraId="725EC13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</w:p>
    <w:p w14:paraId="38265ED3" w14:textId="33EE2353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и доказывать важность морально- нравственных ограничений в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творчестве; — обосновывать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важность творчества как реализацию духовно-нравственных ценностей человека;</w:t>
      </w:r>
    </w:p>
    <w:p w14:paraId="33109F64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</w:p>
    <w:p w14:paraId="1FBF97E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14:paraId="1432FA7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Личность и духовно-нравственные ценности</w:t>
      </w:r>
    </w:p>
    <w:p w14:paraId="02C08680" w14:textId="78CAE03A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объяснить значение и роль морали и нравственности в жизни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человека; — обосновывать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происхождение духовных ценностей, понимание идеалов добра и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зла; — понимать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показывать на примерах значение таких ценностей, как «</w:t>
      </w:r>
      <w:proofErr w:type="spell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взаимопомощь»</w:t>
      </w:r>
      <w:proofErr w:type="gram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сострадание</w:t>
      </w:r>
      <w:proofErr w:type="spell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», «милосердие», «любовь», «дружба», «коллективизм», «патриотизм», «любовь к близким».</w:t>
      </w:r>
    </w:p>
    <w:p w14:paraId="2EF47DF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Единство страны — залог будущего России</w:t>
      </w:r>
    </w:p>
    <w:p w14:paraId="74925A88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3772891F" w14:textId="0FCE15C3" w:rsidR="003C6BDA" w:rsidRPr="0055449A" w:rsidRDefault="00E02A04" w:rsidP="00E02A04">
      <w:pPr>
        <w:tabs>
          <w:tab w:val="left" w:pos="240"/>
        </w:tabs>
        <w:autoSpaceDE w:val="0"/>
        <w:autoSpaceDN w:val="0"/>
        <w:spacing w:after="0"/>
        <w:rPr>
          <w:lang w:val="ru-RU"/>
        </w:rPr>
        <w:sectPr w:rsidR="003C6BDA" w:rsidRPr="0055449A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</w:t>
      </w:r>
      <w:r w:rsidR="002D009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C687832" w14:textId="7740AB0B" w:rsidR="002D0091" w:rsidRPr="002D0091" w:rsidRDefault="002D0091" w:rsidP="002D0091">
      <w:pPr>
        <w:jc w:val="center"/>
        <w:rPr>
          <w:lang w:val="ru-RU"/>
        </w:rPr>
      </w:pPr>
      <w:r w:rsidRPr="002D0091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ТЕМАТИЧЕСКОЕ ПЛАНИРОВАНИЕ</w:t>
      </w:r>
    </w:p>
    <w:tbl>
      <w:tblPr>
        <w:tblStyle w:val="-110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2"/>
        <w:gridCol w:w="425"/>
        <w:gridCol w:w="142"/>
        <w:gridCol w:w="566"/>
        <w:gridCol w:w="142"/>
        <w:gridCol w:w="2268"/>
        <w:gridCol w:w="142"/>
        <w:gridCol w:w="1276"/>
        <w:gridCol w:w="142"/>
        <w:gridCol w:w="2551"/>
        <w:gridCol w:w="142"/>
      </w:tblGrid>
      <w:tr w:rsidR="0017003B" w:rsidRPr="009D3866" w14:paraId="358F3D11" w14:textId="77777777" w:rsidTr="007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14:paraId="7ED7FEAF" w14:textId="77777777" w:rsidR="002D0091" w:rsidRPr="007D48EC" w:rsidRDefault="002D0091" w:rsidP="00174594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3F528EC3" w14:textId="77777777" w:rsidR="002D0091" w:rsidRPr="007D48EC" w:rsidRDefault="002D0091" w:rsidP="00174594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hideMark/>
          </w:tcPr>
          <w:p w14:paraId="5D3BAD2C" w14:textId="77777777" w:rsidR="002D0091" w:rsidRPr="007D48EC" w:rsidRDefault="002D0091" w:rsidP="00174594">
            <w:pPr>
              <w:spacing w:line="216" w:lineRule="auto"/>
              <w:ind w:left="34" w:right="-57" w:hanging="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56F651F" w14:textId="77777777" w:rsidR="002D0091" w:rsidRPr="003E6959" w:rsidRDefault="002D0091" w:rsidP="00174594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69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D8744EF" w14:textId="77777777" w:rsidR="002D0091" w:rsidRDefault="002D0091" w:rsidP="00174594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14:paraId="396C432A" w14:textId="77777777" w:rsidR="002D0091" w:rsidRPr="007D48EC" w:rsidRDefault="002D0091" w:rsidP="00174594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95980E5" w14:textId="77777777" w:rsidR="002D0091" w:rsidRDefault="002D0091" w:rsidP="001745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69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Виды, формы контроля</w:t>
            </w:r>
          </w:p>
          <w:p w14:paraId="49B2947A" w14:textId="77777777" w:rsidR="002D0091" w:rsidRPr="007D48EC" w:rsidRDefault="002D0091" w:rsidP="00174594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2F6EA81" w14:textId="77777777" w:rsidR="002D0091" w:rsidRPr="00EB5DBC" w:rsidRDefault="002D0091" w:rsidP="00174594">
            <w:pPr>
              <w:spacing w:line="216" w:lineRule="auto"/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5DBC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D0091" w:rsidRPr="00174594" w14:paraId="7DD12C7B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8"/>
            <w:tcBorders>
              <w:right w:val="single" w:sz="4" w:space="0" w:color="auto"/>
            </w:tcBorders>
            <w:hideMark/>
          </w:tcPr>
          <w:p w14:paraId="532685B9" w14:textId="77777777" w:rsidR="002D0091" w:rsidRDefault="002D0091" w:rsidP="00174594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1. В мире культуры (2 часа)</w:t>
            </w:r>
          </w:p>
          <w:p w14:paraId="07E4EE2A" w14:textId="77777777" w:rsidR="002D0091" w:rsidRPr="007D48EC" w:rsidRDefault="002D0091" w:rsidP="00174594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74918092" w14:textId="77777777" w:rsidR="002D0091" w:rsidRDefault="002D0091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FE4D8A" w14:textId="77777777" w:rsidR="002D0091" w:rsidRPr="007D48EC" w:rsidRDefault="002D0091" w:rsidP="00174594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2F15B36" w14:textId="77777777" w:rsidR="002D0091" w:rsidRDefault="002D0091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44E34F" w14:textId="77777777" w:rsidR="002D0091" w:rsidRPr="007D48EC" w:rsidRDefault="002D0091" w:rsidP="00174594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3B" w:rsidRPr="00174594" w14:paraId="6018F7E0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CA46245" w14:textId="77777777" w:rsidR="002D0091" w:rsidRPr="009D3866" w:rsidRDefault="002D0091" w:rsidP="00174594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hideMark/>
          </w:tcPr>
          <w:p w14:paraId="295AC703" w14:textId="77777777" w:rsidR="002D0091" w:rsidRPr="009B2F93" w:rsidRDefault="002D0091" w:rsidP="00174594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Величие многонациональной</w:t>
            </w:r>
          </w:p>
          <w:p w14:paraId="1A917EAE" w14:textId="77777777" w:rsidR="002D0091" w:rsidRPr="009B2F93" w:rsidRDefault="002D0091" w:rsidP="00174594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культуры.</w:t>
            </w:r>
          </w:p>
        </w:tc>
        <w:tc>
          <w:tcPr>
            <w:tcW w:w="567" w:type="dxa"/>
            <w:gridSpan w:val="2"/>
            <w:hideMark/>
          </w:tcPr>
          <w:p w14:paraId="5AB5A2B7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5302797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236B8EEB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 темы: «Честность», «Доброта», «Справедливость»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05696A6" w14:textId="77777777" w:rsidR="002D0091" w:rsidRPr="00E73BCF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44DE50DF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FD14A83" w14:textId="77777777" w:rsidR="002D0091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3B2452B7" w14:textId="77777777" w:rsidR="002D0091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0920" w14:textId="77777777" w:rsidR="002D0091" w:rsidRPr="009D3866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174594" w14:paraId="061C4C1A" w14:textId="77777777" w:rsidTr="00746786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8EA31E7" w14:textId="77777777" w:rsidR="002D0091" w:rsidRPr="009D3866" w:rsidRDefault="002D0091" w:rsidP="00174594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14:paraId="0B89497B" w14:textId="77777777" w:rsidR="002D0091" w:rsidRPr="009B2F93" w:rsidRDefault="002D0091" w:rsidP="00174594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567" w:type="dxa"/>
            <w:gridSpan w:val="2"/>
          </w:tcPr>
          <w:p w14:paraId="2CD4B001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670D24E" w14:textId="77777777" w:rsidR="002D0091" w:rsidRDefault="002D0091" w:rsidP="00174594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0E029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0E47F68" w14:textId="77777777" w:rsidR="002D0091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14:paraId="28F86B96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 Подготовить сообщение об одном из героев былин, сказаний, легенд, эпоса народов России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D4412D0" w14:textId="77777777" w:rsidR="002D0091" w:rsidRPr="00E73BCF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17928DAE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6C521710" w14:textId="77777777" w:rsidR="002D0091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</w:p>
          <w:p w14:paraId="244BAC43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5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библиотека</w:t>
            </w:r>
          </w:p>
        </w:tc>
      </w:tr>
      <w:tr w:rsidR="002D0091" w:rsidRPr="00174594" w14:paraId="048FDF5E" w14:textId="77777777" w:rsidTr="0074678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  <w:gridSpan w:val="10"/>
            <w:tcBorders>
              <w:right w:val="single" w:sz="4" w:space="0" w:color="auto"/>
            </w:tcBorders>
            <w:hideMark/>
          </w:tcPr>
          <w:p w14:paraId="06A0390C" w14:textId="77777777" w:rsidR="002D0091" w:rsidRDefault="002D0091" w:rsidP="00174594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Нравственные ценности российского народа (7 часов)</w:t>
            </w:r>
          </w:p>
          <w:p w14:paraId="4BB92C4B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9E51629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3B" w:rsidRPr="00174594" w14:paraId="3DEBCEF4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E78BCAB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hideMark/>
          </w:tcPr>
          <w:p w14:paraId="18EAA359" w14:textId="77777777" w:rsidR="002D0091" w:rsidRPr="009B2F93" w:rsidRDefault="002D0091" w:rsidP="0017459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567" w:type="dxa"/>
            <w:gridSpan w:val="2"/>
            <w:hideMark/>
          </w:tcPr>
          <w:p w14:paraId="7C893BC9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7C77F89" w14:textId="77777777" w:rsidR="002D0091" w:rsidRDefault="002D0091" w:rsidP="00174594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48BCC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12419EE" w14:textId="77777777" w:rsidR="002D0091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Объяснение, комментированн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текста, </w:t>
            </w:r>
          </w:p>
          <w:p w14:paraId="21038D04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204585DB" w14:textId="77777777" w:rsidR="002D0091" w:rsidRPr="00E73BCF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262CED44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249700DA" w14:textId="77777777" w:rsidR="002D0091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5008790C" w14:textId="77777777" w:rsidR="002D0091" w:rsidRDefault="002D0091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890A2" w14:textId="77777777" w:rsidR="002D0091" w:rsidRDefault="00174594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7971776E" w14:textId="77777777" w:rsidR="002D0091" w:rsidRDefault="002D0091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F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14:paraId="10FFBC69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3B" w:rsidRPr="00174594" w14:paraId="4E808369" w14:textId="77777777" w:rsidTr="0074678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A6F3312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hideMark/>
          </w:tcPr>
          <w:p w14:paraId="3706F781" w14:textId="77777777" w:rsidR="002D0091" w:rsidRPr="009B2F93" w:rsidRDefault="002D0091" w:rsidP="0017459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567" w:type="dxa"/>
            <w:gridSpan w:val="2"/>
            <w:hideMark/>
          </w:tcPr>
          <w:p w14:paraId="2151F206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FBE81B5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2A82D911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8CE329F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978E89D" w14:textId="77777777" w:rsidR="002D0091" w:rsidRPr="009D3866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174594" w14:paraId="278A6C59" w14:textId="77777777" w:rsidTr="00746786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33E2BB6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hideMark/>
          </w:tcPr>
          <w:p w14:paraId="731FB36A" w14:textId="77777777" w:rsidR="002D0091" w:rsidRPr="009B2F93" w:rsidRDefault="002D0091" w:rsidP="0017459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567" w:type="dxa"/>
            <w:gridSpan w:val="2"/>
            <w:hideMark/>
          </w:tcPr>
          <w:p w14:paraId="2232E298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52BA914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7021F29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парах, чтение и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значение пословиц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377238E5" w14:textId="77777777" w:rsidR="002D0091" w:rsidRPr="00E73BCF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3FD6A3B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BE12663" w14:textId="77777777" w:rsidR="002D0091" w:rsidRPr="009D3866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174594" w14:paraId="34BCF77E" w14:textId="77777777" w:rsidTr="0074678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046B57A5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hideMark/>
          </w:tcPr>
          <w:p w14:paraId="250E0918" w14:textId="77777777" w:rsidR="002D0091" w:rsidRPr="009B2F93" w:rsidRDefault="002D0091" w:rsidP="0017459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567" w:type="dxa"/>
            <w:gridSpan w:val="2"/>
            <w:hideMark/>
          </w:tcPr>
          <w:p w14:paraId="267FA162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95EE0E8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7E6CF85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</w:t>
            </w:r>
            <w:proofErr w:type="gramStart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одобрать пословицы и поговорки народов России о труде.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CB3CD61" w14:textId="77777777" w:rsidR="002D0091" w:rsidRPr="00E73BCF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68DAAE38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285A8C16" w14:textId="77777777" w:rsidR="002D0091" w:rsidRPr="009D3866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174594" w14:paraId="1EB03F5B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06F6BE6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hideMark/>
          </w:tcPr>
          <w:p w14:paraId="5D8B2933" w14:textId="77777777" w:rsidR="002D0091" w:rsidRPr="009B2F93" w:rsidRDefault="002D0091" w:rsidP="0017459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567" w:type="dxa"/>
            <w:gridSpan w:val="2"/>
            <w:hideMark/>
          </w:tcPr>
          <w:p w14:paraId="3EB870C7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4CB67AC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A55021B" w14:textId="77777777" w:rsidR="002D0091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14:paraId="3A3EB0BB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120ED77E" w14:textId="77777777" w:rsidR="002D0091" w:rsidRPr="00E73BCF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E6DC348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33E97813" w14:textId="77777777" w:rsidR="002D0091" w:rsidRPr="009D3866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174594" w14:paraId="1EBC3B31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6A7B405A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hideMark/>
          </w:tcPr>
          <w:p w14:paraId="1560A2AD" w14:textId="77777777" w:rsidR="002D0091" w:rsidRPr="009B2F93" w:rsidRDefault="002D0091" w:rsidP="0017459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567" w:type="dxa"/>
            <w:gridSpan w:val="2"/>
            <w:hideMark/>
          </w:tcPr>
          <w:p w14:paraId="374D827E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393E5BB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BE0F520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комментированное чтение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10289D53" w14:textId="77777777" w:rsidR="002D0091" w:rsidRDefault="002D0091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14:paraId="012844AF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00DFA4A7" w14:textId="77777777" w:rsidR="002D0091" w:rsidRPr="009D3866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174594" w14:paraId="32D9F0FA" w14:textId="77777777" w:rsidTr="00746786">
        <w:trPr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6377F55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</w:tcPr>
          <w:p w14:paraId="0A1CB7BC" w14:textId="77777777" w:rsidR="002D0091" w:rsidRPr="009B2F93" w:rsidRDefault="002D0091" w:rsidP="0017459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</w:tc>
        <w:tc>
          <w:tcPr>
            <w:tcW w:w="567" w:type="dxa"/>
            <w:gridSpan w:val="2"/>
          </w:tcPr>
          <w:p w14:paraId="0AC16CFC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97EB02D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C3983C4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примеры произведений своего народа о нравственных качествах человека;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580D2BD" w14:textId="77777777" w:rsidR="002D0091" w:rsidRDefault="002D0091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14:paraId="4A218303" w14:textId="77777777" w:rsidR="002D0091" w:rsidRDefault="002D0091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BE894" w14:textId="77777777" w:rsidR="002D0091" w:rsidRDefault="002D0091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14:paraId="7F4022D2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5A84C72D" w14:textId="77777777" w:rsidR="002D0091" w:rsidRPr="009D3866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2D0091" w:rsidRPr="00174594" w14:paraId="04D0C191" w14:textId="77777777" w:rsidTr="0074678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8"/>
            <w:tcBorders>
              <w:right w:val="single" w:sz="4" w:space="0" w:color="auto"/>
            </w:tcBorders>
            <w:hideMark/>
          </w:tcPr>
          <w:p w14:paraId="6DFE6250" w14:textId="77777777" w:rsidR="002D0091" w:rsidRDefault="002D0091" w:rsidP="00174594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Религия и культура (5 часов)</w:t>
            </w:r>
          </w:p>
          <w:p w14:paraId="530E7971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D55D0EB" w14:textId="77777777" w:rsidR="002D0091" w:rsidRDefault="002D0091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3CC4A8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0651091F" w14:textId="77777777" w:rsidR="002D0091" w:rsidRDefault="002D0091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DD7A48E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174594" w14:paraId="752DC542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79E9364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gridSpan w:val="2"/>
            <w:hideMark/>
          </w:tcPr>
          <w:p w14:paraId="79895A9C" w14:textId="77777777" w:rsidR="002D0091" w:rsidRPr="009B2F93" w:rsidRDefault="002D0091" w:rsidP="0017459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567" w:type="dxa"/>
            <w:gridSpan w:val="2"/>
            <w:hideMark/>
          </w:tcPr>
          <w:p w14:paraId="25661978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8EBE1BD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6C4004FF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произведения о справедливости, милосердии, терпимости, зависти, честности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6F0C95B5" w14:textId="77777777" w:rsidR="002D0091" w:rsidRPr="00E73BCF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0D83052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0C2A577" w14:textId="77777777" w:rsidR="002D0091" w:rsidRPr="00E43153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16527A62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2D0091" w:rsidRPr="00174594" w14:paraId="2E411DE3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7F57600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gridSpan w:val="2"/>
            <w:hideMark/>
          </w:tcPr>
          <w:p w14:paraId="1EBCD61D" w14:textId="77777777" w:rsidR="002D0091" w:rsidRPr="009B2F93" w:rsidRDefault="002D0091" w:rsidP="0017459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567" w:type="dxa"/>
            <w:gridSpan w:val="2"/>
            <w:hideMark/>
          </w:tcPr>
          <w:p w14:paraId="4D6ED09B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F459B62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C66C69C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текста,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сообщение-презентацию о царь-колоколе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2DDE1781" w14:textId="77777777" w:rsidR="002D0091" w:rsidRPr="00E73BCF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C38789F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D782D8C" w14:textId="77777777" w:rsidR="002D0091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14:paraId="66784021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медиа-портал</w:t>
            </w:r>
          </w:p>
        </w:tc>
      </w:tr>
      <w:tr w:rsidR="002D0091" w:rsidRPr="00174594" w14:paraId="3EB76493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3245686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gridSpan w:val="2"/>
            <w:hideMark/>
          </w:tcPr>
          <w:p w14:paraId="741809F9" w14:textId="77777777" w:rsidR="002D0091" w:rsidRPr="009B2F93" w:rsidRDefault="002D0091" w:rsidP="0017459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567" w:type="dxa"/>
            <w:gridSpan w:val="2"/>
            <w:hideMark/>
          </w:tcPr>
          <w:p w14:paraId="5943979B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11C02C8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7AA37497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6BBCBF10" w14:textId="77777777" w:rsidR="002D0091" w:rsidRDefault="002D0091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14:paraId="42FAAC8B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5BA2158" w14:textId="77777777" w:rsidR="002D0091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14:paraId="709E066E" w14:textId="77777777" w:rsidR="002D0091" w:rsidRPr="009C035A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14:paraId="7969A584" w14:textId="77777777" w:rsidR="002D0091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14:paraId="64FFA705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</w:tr>
      <w:tr w:rsidR="002D0091" w:rsidRPr="00174594" w14:paraId="7F117F47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C9A3B9D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gridSpan w:val="2"/>
            <w:hideMark/>
          </w:tcPr>
          <w:p w14:paraId="63EDB233" w14:textId="77777777" w:rsidR="002D0091" w:rsidRPr="009B2F93" w:rsidRDefault="002D0091" w:rsidP="0017459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567" w:type="dxa"/>
            <w:gridSpan w:val="2"/>
            <w:hideMark/>
          </w:tcPr>
          <w:p w14:paraId="30DA4943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139570C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FCD3AAE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F50FE74" w14:textId="77777777" w:rsidR="002D0091" w:rsidRPr="00E73BCF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13E686E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23917F5" w14:textId="77777777" w:rsidR="002D0091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(resh.edu.ru)</w:t>
            </w:r>
          </w:p>
          <w:p w14:paraId="2358DD3C" w14:textId="77777777" w:rsidR="002D0091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 //</w:t>
            </w:r>
          </w:p>
          <w:p w14:paraId="232C085C" w14:textId="77777777" w:rsidR="002D0091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988C9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2D0091" w:rsidRPr="00174594" w14:paraId="18340190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D4CB529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gridSpan w:val="2"/>
          </w:tcPr>
          <w:p w14:paraId="62CED529" w14:textId="77777777" w:rsidR="002D0091" w:rsidRPr="009B2F93" w:rsidRDefault="002D0091" w:rsidP="0017459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567" w:type="dxa"/>
            <w:gridSpan w:val="2"/>
          </w:tcPr>
          <w:p w14:paraId="33D47BFC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9A53036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51377443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77416DD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B9E050A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23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2D0091" w:rsidRPr="00174594" w14:paraId="41FB701C" w14:textId="77777777" w:rsidTr="0074678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6"/>
            <w:tcBorders>
              <w:right w:val="single" w:sz="4" w:space="0" w:color="auto"/>
            </w:tcBorders>
            <w:hideMark/>
          </w:tcPr>
          <w:p w14:paraId="1E2CBC3E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4. Как сохранить духовные ценности (2 часа)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353E6294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35588941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20965303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03B" w:rsidRPr="00174594" w14:paraId="3EFAD1C2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6608A9BA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hideMark/>
          </w:tcPr>
          <w:p w14:paraId="75643050" w14:textId="77777777" w:rsidR="002D0091" w:rsidRPr="009B2F93" w:rsidRDefault="002D0091" w:rsidP="00174594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567" w:type="dxa"/>
            <w:gridSpan w:val="2"/>
            <w:hideMark/>
          </w:tcPr>
          <w:p w14:paraId="1F9E74E9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CF7CE43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69B09BFB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 Сообщение-презентация о храмах, мечетях, синагогах нашей области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375CDC81" w14:textId="77777777" w:rsidR="002D0091" w:rsidRPr="00E73BCF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0083FF0F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62DC8CC8" w14:textId="77777777" w:rsidR="002D0091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4211C68C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17003B" w:rsidRPr="00174594" w14:paraId="36FC27EF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74DE4B5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</w:tcPr>
          <w:p w14:paraId="424BB671" w14:textId="77777777" w:rsidR="002D0091" w:rsidRPr="009B2F93" w:rsidRDefault="002D0091" w:rsidP="00174594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Хранить </w:t>
            </w: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память предков</w:t>
            </w:r>
          </w:p>
        </w:tc>
        <w:tc>
          <w:tcPr>
            <w:tcW w:w="567" w:type="dxa"/>
            <w:gridSpan w:val="2"/>
          </w:tcPr>
          <w:p w14:paraId="6DA2D9DA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B8C6101" w14:textId="77777777" w:rsidR="002D0091" w:rsidRPr="00E03935" w:rsidRDefault="002D0091" w:rsidP="00174594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737230E9" w14:textId="77777777" w:rsidR="002D0091" w:rsidRPr="00531919" w:rsidRDefault="002D0091" w:rsidP="00174594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Диалог, анализ, </w:t>
            </w: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комментированное чтение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ECB5AC5" w14:textId="77777777" w:rsidR="002D0091" w:rsidRPr="00E73BCF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</w:p>
          <w:p w14:paraId="5A6628C8" w14:textId="77777777" w:rsidR="002D0091" w:rsidRDefault="002D0091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опрос; Практическая работа;</w:t>
            </w:r>
          </w:p>
          <w:p w14:paraId="1C376C2E" w14:textId="77777777" w:rsidR="002D0091" w:rsidRPr="00531919" w:rsidRDefault="002D0091" w:rsidP="00174594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53DED4A" w14:textId="77777777" w:rsidR="002D0091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03C4FBCA" w14:textId="77777777" w:rsidR="002D0091" w:rsidRPr="00E03935" w:rsidRDefault="002D0091" w:rsidP="00174594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Коллекция: мировая художественная культура        </w:t>
            </w:r>
          </w:p>
        </w:tc>
      </w:tr>
      <w:tr w:rsidR="002D0091" w:rsidRPr="00174594" w14:paraId="29A76952" w14:textId="77777777" w:rsidTr="00746786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6"/>
            <w:tcBorders>
              <w:right w:val="single" w:sz="4" w:space="0" w:color="auto"/>
            </w:tcBorders>
            <w:hideMark/>
          </w:tcPr>
          <w:p w14:paraId="0294D478" w14:textId="77777777" w:rsidR="002D0091" w:rsidRDefault="002D0091" w:rsidP="00174594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5. Твой духовный мир (1 час)</w:t>
            </w:r>
          </w:p>
          <w:p w14:paraId="22A7AE80" w14:textId="77777777" w:rsidR="002D0091" w:rsidRPr="00E03935" w:rsidRDefault="002D0091" w:rsidP="00174594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5DE331B" w14:textId="77777777" w:rsidR="002D0091" w:rsidRPr="00E03935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85B4BAF" w14:textId="77777777" w:rsidR="002D0091" w:rsidRPr="00E03935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317326E2" w14:textId="77777777" w:rsidR="002D0091" w:rsidRPr="00E03935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03B" w:rsidRPr="00174594" w14:paraId="091BF139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68031A1" w14:textId="77777777" w:rsidR="002D0091" w:rsidRPr="009D3866" w:rsidRDefault="002D0091" w:rsidP="0017003B">
            <w:pPr>
              <w:spacing w:line="216" w:lineRule="auto"/>
              <w:ind w:left="3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hideMark/>
          </w:tcPr>
          <w:p w14:paraId="4EFCA1DD" w14:textId="77777777" w:rsidR="002D0091" w:rsidRPr="009B2F93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567" w:type="dxa"/>
            <w:gridSpan w:val="2"/>
            <w:hideMark/>
          </w:tcPr>
          <w:p w14:paraId="4CDA73DA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39B407E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26061ADC" w14:textId="77777777" w:rsidR="002D0091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4131C7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71F808E" w14:textId="77777777" w:rsidR="002D0091" w:rsidRPr="00E73BCF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E937238" w14:textId="77777777" w:rsidR="002D0091" w:rsidRDefault="002D0091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  <w:p w14:paraId="5991B5BE" w14:textId="77777777" w:rsidR="002D0091" w:rsidRDefault="002D0091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2D57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0362AFD" w14:textId="77777777" w:rsidR="002D0091" w:rsidRPr="009D3866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</w:tbl>
    <w:p w14:paraId="1001CBDC" w14:textId="77777777" w:rsidR="002D0091" w:rsidRPr="002D0091" w:rsidRDefault="002D0091" w:rsidP="002D0091">
      <w:pPr>
        <w:rPr>
          <w:lang w:val="ru-RU" w:eastAsia="ru-RU"/>
        </w:rPr>
      </w:pPr>
    </w:p>
    <w:p w14:paraId="2FF67A95" w14:textId="77777777" w:rsidR="002D0091" w:rsidRPr="005E3233" w:rsidRDefault="002D0091" w:rsidP="002D009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ПОУРОЧНОЕ </w:t>
      </w:r>
      <w:r w:rsidRPr="005E3233">
        <w:rPr>
          <w:rFonts w:ascii="Times New Roman" w:hAnsi="Times New Roman" w:cs="Times New Roman"/>
          <w:b/>
          <w:sz w:val="24"/>
          <w:szCs w:val="24"/>
          <w:lang w:eastAsia="ru-RU"/>
        </w:rPr>
        <w:t>ПЛАНИРОВАНИЕ</w:t>
      </w:r>
    </w:p>
    <w:tbl>
      <w:tblPr>
        <w:tblStyle w:val="-110"/>
        <w:tblW w:w="102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1134"/>
        <w:gridCol w:w="2693"/>
        <w:gridCol w:w="1701"/>
        <w:gridCol w:w="1275"/>
        <w:gridCol w:w="7"/>
      </w:tblGrid>
      <w:tr w:rsidR="0017003B" w:rsidRPr="009D3866" w14:paraId="3EF35F2B" w14:textId="77777777" w:rsidTr="00664F4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14:paraId="1DC980CB" w14:textId="77777777" w:rsidR="002D0091" w:rsidRPr="007D48EC" w:rsidRDefault="002D0091" w:rsidP="00174594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565EBD58" w14:textId="77777777" w:rsidR="002D0091" w:rsidRPr="007D48EC" w:rsidRDefault="002D0091" w:rsidP="00174594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Дата урока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0B92AB65" w14:textId="77777777" w:rsidR="002D0091" w:rsidRPr="007D48EC" w:rsidRDefault="002D0091" w:rsidP="00174594">
            <w:pPr>
              <w:spacing w:line="216" w:lineRule="auto"/>
              <w:ind w:left="34" w:right="-57" w:hanging="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C5EDAD" w14:textId="77777777" w:rsidR="002D0091" w:rsidRPr="007D48EC" w:rsidRDefault="002D0091" w:rsidP="00174594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3BD13B" w14:textId="77777777" w:rsidR="002D0091" w:rsidRDefault="002D0091" w:rsidP="00174594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</w:p>
          <w:p w14:paraId="79D66D91" w14:textId="77777777" w:rsidR="002D0091" w:rsidRPr="007D48EC" w:rsidRDefault="002D0091" w:rsidP="00174594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36492A" w14:textId="77777777" w:rsidR="002D0091" w:rsidRPr="00EB5DBC" w:rsidRDefault="002D0091" w:rsidP="00174594">
            <w:pPr>
              <w:spacing w:line="216" w:lineRule="auto"/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5DBC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67A1A2E7" w14:textId="77777777" w:rsidR="002D0091" w:rsidRPr="007D48EC" w:rsidRDefault="002D0091" w:rsidP="00174594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</w:tr>
      <w:tr w:rsidR="002D0091" w:rsidRPr="00174594" w14:paraId="4805E602" w14:textId="77777777" w:rsidTr="0017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5"/>
            <w:tcBorders>
              <w:right w:val="single" w:sz="4" w:space="0" w:color="auto"/>
            </w:tcBorders>
            <w:hideMark/>
          </w:tcPr>
          <w:p w14:paraId="1996DA00" w14:textId="77777777" w:rsidR="002D0091" w:rsidRDefault="002D0091" w:rsidP="00174594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1. В мире культуры (2 часа)</w:t>
            </w:r>
          </w:p>
          <w:p w14:paraId="4B36029F" w14:textId="77777777" w:rsidR="002D0091" w:rsidRPr="007D48EC" w:rsidRDefault="002D0091" w:rsidP="00174594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14:paraId="720F78AF" w14:textId="77777777" w:rsidR="002D0091" w:rsidRDefault="002D0091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95B321" w14:textId="77777777" w:rsidR="002D0091" w:rsidRPr="007D48EC" w:rsidRDefault="002D0091" w:rsidP="00174594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7D9ACB09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2555BF95" w14:textId="77777777" w:rsidR="002D0091" w:rsidRPr="009D3866" w:rsidRDefault="002D0091" w:rsidP="00174594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hideMark/>
          </w:tcPr>
          <w:p w14:paraId="65A37D56" w14:textId="77777777" w:rsidR="002D0091" w:rsidRPr="009B2F93" w:rsidRDefault="002D0091" w:rsidP="00174594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Величие многонациональной</w:t>
            </w:r>
          </w:p>
          <w:p w14:paraId="4C0C2DA6" w14:textId="77777777" w:rsidR="002D0091" w:rsidRPr="009B2F93" w:rsidRDefault="002D0091" w:rsidP="00174594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культуры.</w:t>
            </w:r>
          </w:p>
        </w:tc>
        <w:tc>
          <w:tcPr>
            <w:tcW w:w="709" w:type="dxa"/>
            <w:hideMark/>
          </w:tcPr>
          <w:p w14:paraId="0A40183E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EEBB51" w14:textId="2948A432" w:rsidR="002D0091" w:rsidRPr="009D3866" w:rsidRDefault="00AD582C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64F41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C95067D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 темы: «Честность», «Доброта», «Справедливость»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26D11C" w14:textId="77777777" w:rsidR="002D0091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783107FE" w14:textId="77777777" w:rsidR="002D0091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C9FFA" w14:textId="77777777" w:rsidR="002D0091" w:rsidRPr="009D3866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5B61E14E" w14:textId="77777777" w:rsidR="002D0091" w:rsidRPr="009D3866" w:rsidRDefault="002D0091" w:rsidP="00174594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С.7-11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0D62F9" w14:textId="77777777" w:rsidR="002D0091" w:rsidRPr="009D3866" w:rsidRDefault="002D0091" w:rsidP="00174594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с.17 - </w:t>
            </w:r>
          </w:p>
        </w:tc>
      </w:tr>
      <w:tr w:rsidR="002D0091" w:rsidRPr="009D3866" w14:paraId="7EA35E1A" w14:textId="77777777" w:rsidTr="00664F41">
        <w:trPr>
          <w:gridAfter w:val="1"/>
          <w:wAfter w:w="7" w:type="dxa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66C1DA5" w14:textId="77777777" w:rsidR="002D0091" w:rsidRPr="009D3866" w:rsidRDefault="002D0091" w:rsidP="00174594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14:paraId="6CBA02B4" w14:textId="77777777" w:rsidR="002D0091" w:rsidRPr="009B2F93" w:rsidRDefault="002D0091" w:rsidP="00174594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709" w:type="dxa"/>
          </w:tcPr>
          <w:p w14:paraId="3706A356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B4DC1B" w14:textId="77777777" w:rsidR="002D0091" w:rsidRDefault="002D0091" w:rsidP="00174594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C4AF" w14:textId="74330EEB" w:rsidR="002D0091" w:rsidRPr="009D3866" w:rsidRDefault="00664F4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CC25559" w14:textId="77777777" w:rsidR="002D0091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14:paraId="26512734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 Подготовить сообщение об одном из героев былин, сказаний, легенд, эпоса народов России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59B0A3" w14:textId="77777777" w:rsidR="002D0091" w:rsidRPr="009E2E52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D0091" w:rsidRPr="009E2E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Российская электронная школа (resh.edu.ru)</w:t>
              </w:r>
            </w:hyperlink>
          </w:p>
        </w:tc>
        <w:tc>
          <w:tcPr>
            <w:tcW w:w="1275" w:type="dxa"/>
          </w:tcPr>
          <w:p w14:paraId="15DA2047" w14:textId="77777777" w:rsidR="002D0091" w:rsidRPr="009D3866" w:rsidRDefault="002D0091" w:rsidP="00174594">
            <w:pPr>
              <w:spacing w:line="216" w:lineRule="auto"/>
              <w:ind w:left="3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С.12-17</w:t>
            </w:r>
          </w:p>
          <w:p w14:paraId="6C150D12" w14:textId="77777777" w:rsidR="002D0091" w:rsidRPr="009D3866" w:rsidRDefault="002D0091" w:rsidP="00174594">
            <w:pPr>
              <w:spacing w:line="216" w:lineRule="auto"/>
              <w:ind w:left="3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с.23 - </w:t>
            </w:r>
          </w:p>
        </w:tc>
      </w:tr>
      <w:tr w:rsidR="002D0091" w:rsidRPr="00174594" w14:paraId="261253C1" w14:textId="77777777" w:rsidTr="0017003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5"/>
            <w:tcBorders>
              <w:right w:val="single" w:sz="4" w:space="0" w:color="auto"/>
            </w:tcBorders>
            <w:hideMark/>
          </w:tcPr>
          <w:p w14:paraId="5C5E014E" w14:textId="77777777" w:rsidR="002D0091" w:rsidRDefault="002D0091" w:rsidP="00174594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Нравственные ценности российского народа (7 часов)</w:t>
            </w:r>
          </w:p>
          <w:p w14:paraId="1D6502E7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14:paraId="472D0B2B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1C7066C0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2823D281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hideMark/>
          </w:tcPr>
          <w:p w14:paraId="014F6BF8" w14:textId="77777777" w:rsidR="002D0091" w:rsidRPr="009B2F93" w:rsidRDefault="002D0091" w:rsidP="0017459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709" w:type="dxa"/>
            <w:hideMark/>
          </w:tcPr>
          <w:p w14:paraId="5EEDB90C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E0E4CA" w14:textId="77777777" w:rsidR="002D0091" w:rsidRDefault="002D0091" w:rsidP="00174594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5ED03" w14:textId="77777777" w:rsidR="00664F41" w:rsidRDefault="00664F41" w:rsidP="00664F41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6001C" w14:textId="09BA1CE8" w:rsidR="002D0091" w:rsidRPr="009D3866" w:rsidRDefault="00664F41" w:rsidP="00664F41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2F0D23" w14:textId="77777777" w:rsidR="002D0091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Объяснение, комментированн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текста, </w:t>
            </w:r>
          </w:p>
          <w:p w14:paraId="0317BED3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006697" w14:textId="77777777" w:rsidR="002D0091" w:rsidRDefault="00174594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476C82B4" w14:textId="77777777" w:rsidR="002D0091" w:rsidRDefault="002D0091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F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14:paraId="28DF07B0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0F36ABAE" w14:textId="77777777" w:rsidR="002D0091" w:rsidRPr="009D3866" w:rsidRDefault="002D0091" w:rsidP="00174594">
            <w:pPr>
              <w:spacing w:line="216" w:lineRule="auto"/>
              <w:ind w:left="34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С.19-24</w:t>
            </w:r>
          </w:p>
          <w:p w14:paraId="3F64E34A" w14:textId="77777777" w:rsidR="002D0091" w:rsidRPr="009D3866" w:rsidRDefault="002D0091" w:rsidP="00174594">
            <w:pPr>
              <w:spacing w:line="216" w:lineRule="auto"/>
              <w:ind w:left="34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проектов с.35</w:t>
            </w:r>
          </w:p>
        </w:tc>
      </w:tr>
      <w:tr w:rsidR="002D0091" w:rsidRPr="00174594" w14:paraId="6D206FD3" w14:textId="77777777" w:rsidTr="00664F41">
        <w:trPr>
          <w:gridAfter w:val="1"/>
          <w:wAfter w:w="7" w:type="dxa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F229790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hideMark/>
          </w:tcPr>
          <w:p w14:paraId="0D1D318D" w14:textId="77777777" w:rsidR="002D0091" w:rsidRPr="009B2F93" w:rsidRDefault="002D0091" w:rsidP="0017459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709" w:type="dxa"/>
            <w:hideMark/>
          </w:tcPr>
          <w:p w14:paraId="3402B794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B05378" w14:textId="77777777" w:rsidR="00664F41" w:rsidRDefault="00664F41" w:rsidP="00664F41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97BEF" w14:textId="765F49D1" w:rsidR="002D0091" w:rsidRPr="009D3866" w:rsidRDefault="00664F41" w:rsidP="00664F41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24717E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22B74E" w14:textId="77777777" w:rsidR="002D0091" w:rsidRPr="009D3866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0CDEFE96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С.25-35</w:t>
            </w:r>
          </w:p>
          <w:p w14:paraId="61D96C66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с.35</w:t>
            </w:r>
          </w:p>
        </w:tc>
      </w:tr>
      <w:tr w:rsidR="002D0091" w:rsidRPr="009D3866" w14:paraId="13E625F0" w14:textId="77777777" w:rsidTr="00664F41">
        <w:trPr>
          <w:gridAfter w:val="1"/>
          <w:wAfter w:w="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06EEBA4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hideMark/>
          </w:tcPr>
          <w:p w14:paraId="0A529AF8" w14:textId="77777777" w:rsidR="002D0091" w:rsidRPr="009B2F93" w:rsidRDefault="002D0091" w:rsidP="0017459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709" w:type="dxa"/>
            <w:hideMark/>
          </w:tcPr>
          <w:p w14:paraId="1E0FCBE7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0E0C0C" w14:textId="501B240C" w:rsidR="002D0091" w:rsidRPr="009D3866" w:rsidRDefault="00664F4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F10BDD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парах, чтение и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значение пословиц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60FF85" w14:textId="77777777" w:rsidR="002D0091" w:rsidRPr="009D3866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2E3749D0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С.36-40</w:t>
            </w:r>
          </w:p>
          <w:p w14:paraId="1A1788C1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с.40 - </w:t>
            </w:r>
          </w:p>
        </w:tc>
      </w:tr>
      <w:tr w:rsidR="002D0091" w:rsidRPr="009D3866" w14:paraId="5BD45CFE" w14:textId="77777777" w:rsidTr="00664F41">
        <w:trPr>
          <w:gridAfter w:val="1"/>
          <w:wAfter w:w="7" w:type="dxa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F4A2926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hideMark/>
          </w:tcPr>
          <w:p w14:paraId="5B198326" w14:textId="77777777" w:rsidR="002D0091" w:rsidRPr="009B2F93" w:rsidRDefault="002D0091" w:rsidP="0017459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709" w:type="dxa"/>
            <w:hideMark/>
          </w:tcPr>
          <w:p w14:paraId="7CC93BD1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08BA29" w14:textId="5B187B9A" w:rsidR="002D0091" w:rsidRPr="009D3866" w:rsidRDefault="00B32FC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CDA8CD7" w14:textId="0EB951AA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</w:t>
            </w:r>
            <w:r w:rsidR="00D17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народов России о труде.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59D4B3" w14:textId="77777777" w:rsidR="002D0091" w:rsidRPr="009D3866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1C417A2C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С.41-42</w:t>
            </w:r>
          </w:p>
          <w:p w14:paraId="16F8A4BB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3651B41B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D006BEA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hideMark/>
          </w:tcPr>
          <w:p w14:paraId="1438E294" w14:textId="77777777" w:rsidR="002D0091" w:rsidRPr="009B2F93" w:rsidRDefault="002D0091" w:rsidP="0017459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709" w:type="dxa"/>
            <w:hideMark/>
          </w:tcPr>
          <w:p w14:paraId="6558F0E6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1E9D0B" w14:textId="5793D9FF" w:rsidR="002D0091" w:rsidRPr="009D3866" w:rsidRDefault="00B32FC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7B81A4" w14:textId="77777777" w:rsidR="002D0091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14:paraId="0A2957D5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1B4564" w14:textId="77777777" w:rsidR="002D0091" w:rsidRPr="009D3866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04420451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С.43-48</w:t>
            </w:r>
          </w:p>
          <w:p w14:paraId="73AC5BFB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Готовить проекты с.48</w:t>
            </w:r>
          </w:p>
        </w:tc>
      </w:tr>
      <w:tr w:rsidR="002D0091" w:rsidRPr="00174594" w14:paraId="042DD9E4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7773677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hideMark/>
          </w:tcPr>
          <w:p w14:paraId="33715816" w14:textId="77777777" w:rsidR="002D0091" w:rsidRPr="009B2F93" w:rsidRDefault="002D0091" w:rsidP="0017459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709" w:type="dxa"/>
            <w:hideMark/>
          </w:tcPr>
          <w:p w14:paraId="1E4D0A5A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92E7AE" w14:textId="2F5E566F" w:rsidR="002D0091" w:rsidRPr="009D3866" w:rsidRDefault="00B32FC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CEAE89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комментированное чтение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0AC40A" w14:textId="77777777" w:rsidR="002D0091" w:rsidRPr="009D3866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460FA0A7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С.49-55</w:t>
            </w:r>
          </w:p>
          <w:p w14:paraId="60930B85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Ответить на вопрос с.51, с.55</w:t>
            </w:r>
          </w:p>
        </w:tc>
      </w:tr>
      <w:tr w:rsidR="002D0091" w:rsidRPr="00174594" w14:paraId="1DF9D709" w14:textId="77777777" w:rsidTr="00664F41">
        <w:trPr>
          <w:gridAfter w:val="1"/>
          <w:wAfter w:w="7" w:type="dxa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E0CBADE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</w:tcPr>
          <w:p w14:paraId="7969DBF1" w14:textId="77777777" w:rsidR="002D0091" w:rsidRPr="009B2F93" w:rsidRDefault="002D0091" w:rsidP="0017459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</w:tc>
        <w:tc>
          <w:tcPr>
            <w:tcW w:w="709" w:type="dxa"/>
          </w:tcPr>
          <w:p w14:paraId="6D27B225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EA308D" w14:textId="053656D4" w:rsidR="002D0091" w:rsidRPr="009D3866" w:rsidRDefault="00B32FC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155557D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примеры произведений своего народа о нравственных качествах человека;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BD3BBB" w14:textId="77777777" w:rsidR="002D0091" w:rsidRPr="009D3866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</w:tcPr>
          <w:p w14:paraId="13A94BEE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С.56-82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D2A3FA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с.68 - </w:t>
            </w:r>
          </w:p>
          <w:p w14:paraId="0BE9A8B5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Задание с.73, 81</w:t>
            </w:r>
          </w:p>
        </w:tc>
      </w:tr>
      <w:tr w:rsidR="002D0091" w:rsidRPr="00174594" w14:paraId="41669BDE" w14:textId="77777777" w:rsidTr="0017003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5"/>
            <w:tcBorders>
              <w:right w:val="single" w:sz="4" w:space="0" w:color="auto"/>
            </w:tcBorders>
            <w:hideMark/>
          </w:tcPr>
          <w:p w14:paraId="14BB3F5A" w14:textId="77777777" w:rsidR="002D0091" w:rsidRDefault="002D0091" w:rsidP="00174594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Религия и культура (5 часов)</w:t>
            </w:r>
          </w:p>
          <w:p w14:paraId="6E7A1352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14:paraId="5C441065" w14:textId="77777777" w:rsidR="002D0091" w:rsidRDefault="002D0091" w:rsidP="001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35EA34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17F3C4B9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876585C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hideMark/>
          </w:tcPr>
          <w:p w14:paraId="0F288A8E" w14:textId="77777777" w:rsidR="002D0091" w:rsidRPr="009B2F93" w:rsidRDefault="002D0091" w:rsidP="0017459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709" w:type="dxa"/>
            <w:hideMark/>
          </w:tcPr>
          <w:p w14:paraId="215827DB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FDADDC" w14:textId="2C31D7BB" w:rsidR="002D0091" w:rsidRPr="009D3866" w:rsidRDefault="00B32FC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803BEB2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произведения о справедливости, милосердии, терпимости, зависти, честности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B76A1C" w14:textId="77777777" w:rsidR="002D0091" w:rsidRPr="00E43153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316E9DE6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  <w:hideMark/>
          </w:tcPr>
          <w:p w14:paraId="7BAC3F57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</w:t>
            </w:r>
          </w:p>
          <w:p w14:paraId="1A06F50D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с.73 - </w:t>
            </w:r>
          </w:p>
        </w:tc>
      </w:tr>
      <w:tr w:rsidR="002D0091" w:rsidRPr="009D3866" w14:paraId="1CBA9491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DCEAE3E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hideMark/>
          </w:tcPr>
          <w:p w14:paraId="7CFF73D6" w14:textId="77777777" w:rsidR="002D0091" w:rsidRPr="009B2F93" w:rsidRDefault="002D0091" w:rsidP="0017459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709" w:type="dxa"/>
            <w:hideMark/>
          </w:tcPr>
          <w:p w14:paraId="6F0BC78F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F3ABAA" w14:textId="373CFBC8" w:rsidR="002D0091" w:rsidRPr="009D3866" w:rsidRDefault="00B32FC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C0D7631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текста,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сообщение-презентацию о царь-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колоколе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7C230B" w14:textId="77777777" w:rsidR="002D0091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14:paraId="445956E8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медиа-портал</w:t>
            </w:r>
          </w:p>
        </w:tc>
        <w:tc>
          <w:tcPr>
            <w:tcW w:w="1275" w:type="dxa"/>
            <w:hideMark/>
          </w:tcPr>
          <w:p w14:paraId="3267CA10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С.85-98</w:t>
            </w:r>
          </w:p>
          <w:p w14:paraId="52BFA21A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с.98 - </w:t>
            </w:r>
          </w:p>
        </w:tc>
      </w:tr>
      <w:tr w:rsidR="002D0091" w:rsidRPr="009D3866" w14:paraId="267A1311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CE23F57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126" w:type="dxa"/>
            <w:hideMark/>
          </w:tcPr>
          <w:p w14:paraId="4EA4BD14" w14:textId="77777777" w:rsidR="002D0091" w:rsidRPr="009B2F93" w:rsidRDefault="002D0091" w:rsidP="0017459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709" w:type="dxa"/>
            <w:hideMark/>
          </w:tcPr>
          <w:p w14:paraId="20F68541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62D20D" w14:textId="31503435" w:rsidR="002D0091" w:rsidRPr="009D3866" w:rsidRDefault="00B32FC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21027B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6906A5" w14:textId="77777777" w:rsidR="002D0091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14:paraId="2730B93E" w14:textId="77777777" w:rsidR="002D0091" w:rsidRPr="009C035A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14:paraId="133F3613" w14:textId="77777777" w:rsidR="002D0091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14:paraId="7B0A335E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  <w:tc>
          <w:tcPr>
            <w:tcW w:w="1275" w:type="dxa"/>
            <w:hideMark/>
          </w:tcPr>
          <w:p w14:paraId="51618D64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С.99-108</w:t>
            </w:r>
          </w:p>
        </w:tc>
      </w:tr>
      <w:tr w:rsidR="002D0091" w:rsidRPr="009D3866" w14:paraId="72AEDBAC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43A2F92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6" w:type="dxa"/>
            <w:hideMark/>
          </w:tcPr>
          <w:p w14:paraId="373FB6F3" w14:textId="77777777" w:rsidR="002D0091" w:rsidRPr="009B2F93" w:rsidRDefault="002D0091" w:rsidP="0017459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709" w:type="dxa"/>
            <w:hideMark/>
          </w:tcPr>
          <w:p w14:paraId="225A69FC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A0BCFF" w14:textId="6A034911" w:rsidR="002D0091" w:rsidRPr="009D3866" w:rsidRDefault="00B32FC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7F2AF4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9F7B7A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41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  <w:tc>
          <w:tcPr>
            <w:tcW w:w="1275" w:type="dxa"/>
            <w:hideMark/>
          </w:tcPr>
          <w:p w14:paraId="6450DC6F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С.109-119</w:t>
            </w:r>
          </w:p>
          <w:p w14:paraId="0D258012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7AC6CB18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92E4AF9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6" w:type="dxa"/>
          </w:tcPr>
          <w:p w14:paraId="3FFF051A" w14:textId="77777777" w:rsidR="002D0091" w:rsidRPr="009B2F93" w:rsidRDefault="002D0091" w:rsidP="0017459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709" w:type="dxa"/>
          </w:tcPr>
          <w:p w14:paraId="35739DB3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759B0B" w14:textId="6E73159B" w:rsidR="002D0091" w:rsidRPr="009D3866" w:rsidRDefault="00AC408A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2FC1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C9C59E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AF2952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6452778"/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42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  <w:bookmarkEnd w:id="1"/>
          </w:p>
        </w:tc>
        <w:tc>
          <w:tcPr>
            <w:tcW w:w="1275" w:type="dxa"/>
          </w:tcPr>
          <w:p w14:paraId="6AD11058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С.120-128</w:t>
            </w:r>
          </w:p>
          <w:p w14:paraId="716CECD6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174594" w14:paraId="36719157" w14:textId="77777777" w:rsidTr="00664F4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4"/>
            <w:tcBorders>
              <w:right w:val="single" w:sz="4" w:space="0" w:color="auto"/>
            </w:tcBorders>
            <w:hideMark/>
          </w:tcPr>
          <w:p w14:paraId="376A5393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4. Как сохранить духовные ценности (2 часа)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51511FC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14:paraId="145FB363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091" w:rsidRPr="009D3866" w14:paraId="6E60F732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DE18F2C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  <w:hideMark/>
          </w:tcPr>
          <w:p w14:paraId="113E594A" w14:textId="77777777" w:rsidR="002D0091" w:rsidRPr="009B2F93" w:rsidRDefault="002D0091" w:rsidP="00174594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709" w:type="dxa"/>
            <w:hideMark/>
          </w:tcPr>
          <w:p w14:paraId="1FF4183E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52CA60" w14:textId="11DA49BB" w:rsidR="002D0091" w:rsidRPr="009D3866" w:rsidRDefault="00AC408A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D2ACC7E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 Сообщение-презентация о храмах, мечетях, синагогах нашей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F3F549" w14:textId="77777777" w:rsidR="002D0091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3315C092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  <w:hideMark/>
          </w:tcPr>
          <w:p w14:paraId="64896CB7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С.129-135</w:t>
            </w:r>
          </w:p>
          <w:p w14:paraId="071C93DB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с.135 - </w:t>
            </w:r>
          </w:p>
        </w:tc>
      </w:tr>
      <w:tr w:rsidR="002D0091" w:rsidRPr="00174594" w14:paraId="2008593E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8F833AD" w14:textId="77777777" w:rsidR="002D0091" w:rsidRPr="009D3866" w:rsidRDefault="002D0091" w:rsidP="0017459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6" w:type="dxa"/>
          </w:tcPr>
          <w:p w14:paraId="04E326BA" w14:textId="77777777" w:rsidR="002D0091" w:rsidRPr="009B2F93" w:rsidRDefault="002D0091" w:rsidP="00174594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709" w:type="dxa"/>
          </w:tcPr>
          <w:p w14:paraId="19516DDD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F064EA" w14:textId="7E4B4C91" w:rsidR="002D0091" w:rsidRPr="00E03935" w:rsidRDefault="00AC408A" w:rsidP="00174594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85C569A" w14:textId="77777777" w:rsidR="002D0091" w:rsidRPr="00531919" w:rsidRDefault="002D0091" w:rsidP="00174594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t>Диалог, анализ, комментированное чтение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731382" w14:textId="77777777" w:rsidR="002D0091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3EC03998" w14:textId="77777777" w:rsidR="002D0091" w:rsidRPr="00E03935" w:rsidRDefault="002D0091" w:rsidP="00174594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</w:tcPr>
          <w:p w14:paraId="6F6E4E1D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С.136-141</w:t>
            </w:r>
          </w:p>
          <w:p w14:paraId="75B79CD4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Подготовить ответы на вопросы с.141</w:t>
            </w:r>
          </w:p>
        </w:tc>
      </w:tr>
      <w:tr w:rsidR="002D0091" w:rsidRPr="00174594" w14:paraId="47BECECF" w14:textId="77777777" w:rsidTr="00664F4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4"/>
            <w:tcBorders>
              <w:right w:val="single" w:sz="4" w:space="0" w:color="auto"/>
            </w:tcBorders>
            <w:hideMark/>
          </w:tcPr>
          <w:p w14:paraId="7B546C79" w14:textId="77777777" w:rsidR="002D0091" w:rsidRDefault="002D0091" w:rsidP="00174594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Твой духовный мир (1 час)</w:t>
            </w:r>
          </w:p>
          <w:p w14:paraId="70D24CB3" w14:textId="77777777" w:rsidR="002D0091" w:rsidRPr="00E03935" w:rsidRDefault="002D0091" w:rsidP="00174594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ED55AD9" w14:textId="77777777" w:rsidR="002D0091" w:rsidRPr="00E03935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14:paraId="6A0B1F5B" w14:textId="77777777" w:rsidR="002D0091" w:rsidRPr="00E03935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091" w:rsidRPr="009D3866" w14:paraId="5C74455D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E10B27D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hideMark/>
          </w:tcPr>
          <w:p w14:paraId="619C56B3" w14:textId="77777777" w:rsidR="002D0091" w:rsidRPr="009B2F93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709" w:type="dxa"/>
            <w:hideMark/>
          </w:tcPr>
          <w:p w14:paraId="45B70371" w14:textId="77777777" w:rsidR="002D0091" w:rsidRPr="009D3866" w:rsidRDefault="002D0091" w:rsidP="0017459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0BEDE7" w14:textId="2E83EC0D" w:rsidR="002D0091" w:rsidRPr="009D3866" w:rsidRDefault="00AC408A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B28750" w14:textId="77777777" w:rsidR="002D0091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FE0471" w14:textId="77777777" w:rsidR="002D0091" w:rsidRPr="009D3866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bookmarkStart w:id="2" w:name="_Hlk106452692"/>
        <w:tc>
          <w:tcPr>
            <w:tcW w:w="1701" w:type="dxa"/>
            <w:tcBorders>
              <w:left w:val="single" w:sz="4" w:space="0" w:color="auto"/>
            </w:tcBorders>
          </w:tcPr>
          <w:p w14:paraId="3BFD50F9" w14:textId="77777777" w:rsidR="002D0091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4C6D9B">
              <w:rPr>
                <w:rFonts w:ascii="Times New Roman" w:hAnsi="Times New Roman" w:cs="Times New Roman"/>
                <w:sz w:val="24"/>
                <w:szCs w:val="24"/>
              </w:rPr>
              <w:instrText>https://resh.edu.ru/special-course/1/1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2D5E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https://resh.edu.ru/special-course/1/1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01825D8" w14:textId="77777777" w:rsidR="002D0091" w:rsidRDefault="002D0091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08A97" w14:textId="77777777" w:rsidR="002D0091" w:rsidRPr="009D3866" w:rsidRDefault="00174594" w:rsidP="0017459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  <w:bookmarkEnd w:id="2"/>
          </w:p>
        </w:tc>
        <w:tc>
          <w:tcPr>
            <w:tcW w:w="1275" w:type="dxa"/>
            <w:hideMark/>
          </w:tcPr>
          <w:p w14:paraId="2D818266" w14:textId="77777777" w:rsidR="002D0091" w:rsidRPr="009D3866" w:rsidRDefault="002D0091" w:rsidP="00174594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С.143-154</w:t>
            </w:r>
          </w:p>
        </w:tc>
      </w:tr>
    </w:tbl>
    <w:p w14:paraId="7395F778" w14:textId="77777777" w:rsidR="002D0091" w:rsidRPr="0093023D" w:rsidRDefault="002D0091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43AC01" w14:textId="77777777" w:rsidR="002D0091" w:rsidRPr="00174594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</w:p>
    <w:p w14:paraId="4E2A947B" w14:textId="77777777" w:rsidR="002D0091" w:rsidRPr="00174594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ОБЯЗАТЕЛЬНЫЕ УЧЕБНЫЕ МАТЕРИАЛЫ ДЛЯ УЧЕНИКА</w:t>
      </w:r>
    </w:p>
    <w:p w14:paraId="188522FA" w14:textId="19BE567A" w:rsidR="00174594" w:rsidRPr="00174594" w:rsidRDefault="00174594" w:rsidP="00174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594">
        <w:rPr>
          <w:rFonts w:ascii="Times New Roman" w:hAnsi="Times New Roman" w:cs="Times New Roman"/>
          <w:sz w:val="24"/>
          <w:szCs w:val="24"/>
          <w:lang w:val="ru-RU"/>
        </w:rPr>
        <w:t xml:space="preserve">Основы духовно-нравственной культуры народов России. Основы светской этики: учебник для 5 класса общеобразовательных организаций/ М.Т. </w:t>
      </w:r>
      <w:proofErr w:type="spellStart"/>
      <w:r w:rsidRPr="00174594">
        <w:rPr>
          <w:rFonts w:ascii="Times New Roman" w:hAnsi="Times New Roman" w:cs="Times New Roman"/>
          <w:sz w:val="24"/>
          <w:szCs w:val="24"/>
          <w:lang w:val="ru-RU"/>
        </w:rPr>
        <w:t>Студеникин</w:t>
      </w:r>
      <w:proofErr w:type="spellEnd"/>
      <w:r w:rsidRPr="00174594">
        <w:rPr>
          <w:rFonts w:ascii="Times New Roman" w:hAnsi="Times New Roman" w:cs="Times New Roman"/>
          <w:sz w:val="24"/>
          <w:szCs w:val="24"/>
          <w:lang w:val="ru-RU"/>
        </w:rPr>
        <w:t xml:space="preserve"> – М.:ООО «Русское слово - учебник», 2019.</w:t>
      </w:r>
    </w:p>
    <w:p w14:paraId="52CC7A47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МЕТОДИЧЕСКИЕ МАТЕРИАЛЫ ДЛЯ УЧИТЕЛЯ</w:t>
      </w:r>
    </w:p>
    <w:p w14:paraId="3ADDAA9D" w14:textId="53CE9984" w:rsidR="00174594" w:rsidRPr="00174594" w:rsidRDefault="002F609C" w:rsidP="0017459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594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174594" w:rsidRPr="00174594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 учебнику М. Т. </w:t>
      </w:r>
      <w:proofErr w:type="spellStart"/>
      <w:r w:rsidR="00174594" w:rsidRPr="00174594">
        <w:rPr>
          <w:rFonts w:ascii="Times New Roman" w:hAnsi="Times New Roman" w:cs="Times New Roman"/>
          <w:sz w:val="24"/>
          <w:szCs w:val="24"/>
          <w:lang w:val="ru-RU"/>
        </w:rPr>
        <w:t>Студеникина</w:t>
      </w:r>
      <w:proofErr w:type="spellEnd"/>
      <w:r w:rsidR="00174594" w:rsidRPr="00174594">
        <w:rPr>
          <w:rFonts w:ascii="Times New Roman" w:hAnsi="Times New Roman" w:cs="Times New Roman"/>
          <w:sz w:val="24"/>
          <w:szCs w:val="24"/>
          <w:lang w:val="ru-RU"/>
        </w:rPr>
        <w:t xml:space="preserve"> «Основы духовно- нравственной культуры народов России. Основы светской этики», для 5 класса общеобразовательных организаций/ авт.-сост. М. Т. </w:t>
      </w:r>
      <w:proofErr w:type="spellStart"/>
      <w:r w:rsidR="00174594" w:rsidRPr="00174594">
        <w:rPr>
          <w:rFonts w:ascii="Times New Roman" w:hAnsi="Times New Roman" w:cs="Times New Roman"/>
          <w:sz w:val="24"/>
          <w:szCs w:val="24"/>
          <w:lang w:val="ru-RU"/>
        </w:rPr>
        <w:t>Студеникин</w:t>
      </w:r>
      <w:proofErr w:type="spellEnd"/>
      <w:r w:rsidR="00174594" w:rsidRPr="00174594">
        <w:rPr>
          <w:rFonts w:ascii="Times New Roman" w:hAnsi="Times New Roman" w:cs="Times New Roman"/>
          <w:sz w:val="24"/>
          <w:szCs w:val="24"/>
          <w:lang w:val="ru-RU"/>
        </w:rPr>
        <w:t>.- М.: ООО «Русское слово - учебник»,  2021 – ФГОС. Инновационная  школа</w:t>
      </w:r>
      <w:r w:rsidR="001745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0D34B4" w14:textId="77777777" w:rsidR="002D0091" w:rsidRPr="00174594" w:rsidRDefault="002D0091" w:rsidP="0017459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594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174594">
        <w:rPr>
          <w:rFonts w:ascii="Times New Roman" w:hAnsi="Times New Roman" w:cs="Times New Roman"/>
          <w:sz w:val="24"/>
          <w:szCs w:val="24"/>
          <w:lang w:val="ru-RU"/>
        </w:rPr>
        <w:tab/>
        <w:t>Тишкова В.А., Шапошникова Т.Д. «Книга для учителя». Москва, «Просвещение», 2010.</w:t>
      </w:r>
    </w:p>
    <w:p w14:paraId="7FEE3326" w14:textId="0C3A015C" w:rsidR="00E60D23" w:rsidRPr="00174594" w:rsidRDefault="002F609C" w:rsidP="0017459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594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2D0091" w:rsidRPr="00174594">
        <w:rPr>
          <w:rFonts w:ascii="Times New Roman" w:hAnsi="Times New Roman" w:cs="Times New Roman"/>
          <w:sz w:val="24"/>
          <w:szCs w:val="24"/>
          <w:lang w:val="ru-RU"/>
        </w:rPr>
        <w:t xml:space="preserve">Религии мира: история, культура, вероучение: учебное пособие / под общ. ред. </w:t>
      </w:r>
    </w:p>
    <w:p w14:paraId="2EABCED5" w14:textId="2C381E46" w:rsidR="002D0091" w:rsidRPr="00174594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594">
        <w:rPr>
          <w:rFonts w:ascii="Times New Roman" w:hAnsi="Times New Roman" w:cs="Times New Roman"/>
          <w:sz w:val="24"/>
          <w:szCs w:val="24"/>
          <w:lang w:val="ru-RU"/>
        </w:rPr>
        <w:t xml:space="preserve">А.О. </w:t>
      </w:r>
      <w:proofErr w:type="spellStart"/>
      <w:r w:rsidRPr="00174594">
        <w:rPr>
          <w:rFonts w:ascii="Times New Roman" w:hAnsi="Times New Roman" w:cs="Times New Roman"/>
          <w:sz w:val="24"/>
          <w:szCs w:val="24"/>
          <w:lang w:val="ru-RU"/>
        </w:rPr>
        <w:t>Чубарьяна</w:t>
      </w:r>
      <w:proofErr w:type="spellEnd"/>
      <w:r w:rsidRPr="00174594">
        <w:rPr>
          <w:rFonts w:ascii="Times New Roman" w:hAnsi="Times New Roman" w:cs="Times New Roman"/>
          <w:sz w:val="24"/>
          <w:szCs w:val="24"/>
          <w:lang w:val="ru-RU"/>
        </w:rPr>
        <w:t xml:space="preserve"> и Г.М. </w:t>
      </w:r>
      <w:proofErr w:type="spellStart"/>
      <w:r w:rsidRPr="00174594">
        <w:rPr>
          <w:rFonts w:ascii="Times New Roman" w:hAnsi="Times New Roman" w:cs="Times New Roman"/>
          <w:sz w:val="24"/>
          <w:szCs w:val="24"/>
          <w:lang w:val="ru-RU"/>
        </w:rPr>
        <w:t>Бонгард</w:t>
      </w:r>
      <w:proofErr w:type="spellEnd"/>
      <w:r w:rsidRPr="00174594">
        <w:rPr>
          <w:rFonts w:ascii="Times New Roman" w:hAnsi="Times New Roman" w:cs="Times New Roman"/>
          <w:sz w:val="24"/>
          <w:szCs w:val="24"/>
          <w:lang w:val="ru-RU"/>
        </w:rPr>
        <w:t xml:space="preserve">-Левина. - М.: ОЛМА </w:t>
      </w:r>
      <w:proofErr w:type="spellStart"/>
      <w:r w:rsidRPr="00174594">
        <w:rPr>
          <w:rFonts w:ascii="Times New Roman" w:hAnsi="Times New Roman" w:cs="Times New Roman"/>
          <w:sz w:val="24"/>
          <w:szCs w:val="24"/>
          <w:lang w:val="ru-RU"/>
        </w:rPr>
        <w:t>Медиагрупп</w:t>
      </w:r>
      <w:proofErr w:type="spellEnd"/>
      <w:r w:rsidRPr="00174594">
        <w:rPr>
          <w:rFonts w:ascii="Times New Roman" w:hAnsi="Times New Roman" w:cs="Times New Roman"/>
          <w:sz w:val="24"/>
          <w:szCs w:val="24"/>
          <w:lang w:val="ru-RU"/>
        </w:rPr>
        <w:t>, 2016. - 398 с.: ил.</w:t>
      </w:r>
    </w:p>
    <w:p w14:paraId="1377C1E3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594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74594">
        <w:rPr>
          <w:rFonts w:ascii="Times New Roman" w:hAnsi="Times New Roman" w:cs="Times New Roman"/>
          <w:sz w:val="24"/>
          <w:szCs w:val="24"/>
          <w:lang w:val="ru-RU"/>
        </w:rPr>
        <w:tab/>
        <w:t>Токарев С. А. Религии в истории народов мира / С. А. Токарев</w:t>
      </w:r>
      <w:proofErr w:type="gramStart"/>
      <w:r w:rsidRPr="002D009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зд. 5-е,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испр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. и доп.</w:t>
      </w:r>
    </w:p>
    <w:p w14:paraId="102A9B85" w14:textId="702D433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М.</w:t>
      </w:r>
      <w:proofErr w:type="gramStart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Республика, 2005. - 542 с.: ил.- (Библиотека: религия, культура, наука).</w:t>
      </w:r>
    </w:p>
    <w:p w14:paraId="4D9D047F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Козырев Н.Ф. Религиозное образование в светской школе. – СПб., 2015.</w:t>
      </w:r>
    </w:p>
    <w:p w14:paraId="1BC26B68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Пиаже Ж. Моральное суждение ребенка / Пер. с фр. – М.: Академический Проект, 2016.</w:t>
      </w:r>
    </w:p>
    <w:p w14:paraId="1F12CDFB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Слободчиков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В. И. Антропологическая перспектива отечественного образования.</w:t>
      </w:r>
    </w:p>
    <w:p w14:paraId="0C9F4482" w14:textId="7455EA84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Екатеринбург: Издательский отдел Екатеринбургской епархии, 2018.</w:t>
      </w:r>
    </w:p>
    <w:p w14:paraId="2EB9A672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Адамова А.Г. Духовность как ценностная основа личности // Совершенствование</w:t>
      </w:r>
    </w:p>
    <w:p w14:paraId="5513ECE4" w14:textId="2F74CBC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учебно-воспитательного процесса в образовательном учреждении: Сб.науч.тр.Ч.2. – М., 2017.</w:t>
      </w:r>
    </w:p>
    <w:p w14:paraId="7FA4F993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Косачёва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И.П. Нравственное развитие младшего школьника в процессе обучения</w:t>
      </w:r>
    </w:p>
    <w:p w14:paraId="7873D379" w14:textId="23333C8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 воспитания. – М., 2005.</w:t>
      </w:r>
    </w:p>
    <w:p w14:paraId="75A013EA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 проектировать универсальные учебные действия в начальной школе: от действия </w:t>
      </w:r>
    </w:p>
    <w:p w14:paraId="524012F4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к мысли: пособие для учителя (А. Г.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Асмолов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, Г. В.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Бурменская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, И. А. Володарская и др.); </w:t>
      </w:r>
    </w:p>
    <w:p w14:paraId="0E84B156" w14:textId="1928EE06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ред.А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Г.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Асмолова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. – М., 2018.</w:t>
      </w:r>
    </w:p>
    <w:p w14:paraId="1393E4C5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Метлик И.В. Религия и образование в светской школе. – М., 2014.</w:t>
      </w:r>
    </w:p>
    <w:p w14:paraId="69B00ABF" w14:textId="77777777" w:rsidR="0037796D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Чепикова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Л.В. О преемственности в воспитании нравственной культуры у детей </w:t>
      </w:r>
    </w:p>
    <w:p w14:paraId="399592F6" w14:textId="248050FF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старшего дошкольного и младшего школьного возраста / Л.В.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Чепикова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//</w:t>
      </w:r>
    </w:p>
    <w:p w14:paraId="2BBC19B5" w14:textId="563E92E1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школьников. – 2017.</w:t>
      </w:r>
    </w:p>
    <w:p w14:paraId="6A32FACF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40CCD108" w14:textId="77777777" w:rsidR="002D0091" w:rsidRPr="002D0091" w:rsidRDefault="00174594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6" w:history="1"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scool</w:t>
        </w:r>
        <w:proofErr w:type="spellEnd"/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collection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2D0091"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Единая коллекция Цифровых образовательных ресурсов </w:t>
      </w:r>
    </w:p>
    <w:p w14:paraId="4135E4B6" w14:textId="77777777" w:rsidR="00B60DD6" w:rsidRPr="00B60DD6" w:rsidRDefault="002D0091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47" w:history="1"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resh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special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course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  <w:r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Российская электронная школа</w:t>
      </w:r>
    </w:p>
    <w:p w14:paraId="0C7C0716" w14:textId="3D56F7F0" w:rsidR="002D0091" w:rsidRPr="002D0091" w:rsidRDefault="00174594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48" w:history="1"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td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proofErr w:type="spellEnd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B60DD6" w:rsidRP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B60DD6" w:rsidRP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Сайт </w:t>
      </w:r>
      <w:proofErr w:type="spellStart"/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Рособразования</w:t>
      </w:r>
      <w:proofErr w:type="spellEnd"/>
    </w:p>
    <w:p w14:paraId="0D288F0B" w14:textId="5EF496EC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49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islamica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сайт центра исламских исследований</w:t>
      </w:r>
    </w:p>
    <w:p w14:paraId="68044760" w14:textId="3366E2B9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0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muslimheritage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com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сайт об исламской культуре</w:t>
      </w:r>
    </w:p>
    <w:p w14:paraId="0733186D" w14:textId="6D50B64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1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gumer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info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bogoslov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14:paraId="4E3CCC50" w14:textId="0373DE2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2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ihtik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14:paraId="0D76F42E" w14:textId="7368F47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3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 – электронная библиотека </w:t>
      </w:r>
    </w:p>
    <w:p w14:paraId="27823765" w14:textId="0907F84D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4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tvspas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православный медиа-портал</w:t>
      </w:r>
    </w:p>
    <w:p w14:paraId="4993D763" w14:textId="63C46BB7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5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hrono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Всемирная история в интернете                                            </w:t>
      </w:r>
    </w:p>
    <w:p w14:paraId="47BAC58F" w14:textId="257FD0F9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6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istorya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- История стран и цивилизаций                                                </w:t>
      </w:r>
    </w:p>
    <w:p w14:paraId="6339DB8F" w14:textId="6A052EF9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7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://с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yrill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newma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Библиотека античной литературы                                          </w:t>
      </w:r>
    </w:p>
    <w:p w14:paraId="3DA8EA45" w14:textId="561C7122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8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artclassic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Коллекция: мировая художественная культура        </w:t>
      </w:r>
    </w:p>
    <w:p w14:paraId="1430336F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6DF266A6" w14:textId="77777777"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МАТЕРИАЛЬНО-ТЕХНИЧЕСКОЕ ОБЕСПЕЧЕНИЕ ОБРАЗОВАТЕЛЬНОГО </w:t>
      </w:r>
    </w:p>
    <w:p w14:paraId="1831DF0D" w14:textId="3A33BD50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ПРОЦЕССА</w:t>
      </w:r>
    </w:p>
    <w:p w14:paraId="4C46B244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УЧЕБНОЕ ОБОРУДОВАНИЕ</w:t>
      </w:r>
    </w:p>
    <w:p w14:paraId="4F31AB8D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Учебники</w:t>
      </w:r>
    </w:p>
    <w:p w14:paraId="460B9F4C" w14:textId="7D7C4A12" w:rsidR="005C50C7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Рабочая тетрадь к учебнику</w:t>
      </w:r>
    </w:p>
    <w:p w14:paraId="243293B2" w14:textId="7A0D53A9" w:rsidR="00B60DD6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проектор, интерактивная доска, персональный компьютер</w:t>
      </w:r>
    </w:p>
    <w:p w14:paraId="6FD94A21" w14:textId="41BEFEF7" w:rsid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Электронные пособия </w:t>
      </w:r>
    </w:p>
    <w:p w14:paraId="5DB6304E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6802DE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ОБОРУДОВАНИЕ ДЛЯ ПРОВЕДЕНИЯ ПРАКТИЧЕСКИХ РАБОТ</w:t>
      </w:r>
    </w:p>
    <w:p w14:paraId="7E42D304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C8CEB1" w14:textId="7ACBC0BC" w:rsidR="005A1E55" w:rsidRPr="0055449A" w:rsidRDefault="002D0091" w:rsidP="00077DB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Рабочая тетрадь </w:t>
      </w:r>
    </w:p>
    <w:sectPr w:rsidR="005A1E55" w:rsidRPr="0055449A" w:rsidSect="00174594">
      <w:pgSz w:w="11900" w:h="16840"/>
      <w:pgMar w:top="1134" w:right="985" w:bottom="1440" w:left="993" w:header="720" w:footer="720" w:gutter="0"/>
      <w:cols w:space="720" w:equalWidth="0">
        <w:col w:w="992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A6422"/>
    <w:multiLevelType w:val="hybridMultilevel"/>
    <w:tmpl w:val="92544AE2"/>
    <w:lvl w:ilvl="0" w:tplc="8A7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75D"/>
    <w:rsid w:val="00034616"/>
    <w:rsid w:val="0006063C"/>
    <w:rsid w:val="00077DB1"/>
    <w:rsid w:val="00082EFA"/>
    <w:rsid w:val="000C45B8"/>
    <w:rsid w:val="0015074B"/>
    <w:rsid w:val="0017003B"/>
    <w:rsid w:val="00174594"/>
    <w:rsid w:val="00202FD0"/>
    <w:rsid w:val="0029639D"/>
    <w:rsid w:val="002D0091"/>
    <w:rsid w:val="002F609C"/>
    <w:rsid w:val="00313BDD"/>
    <w:rsid w:val="00326F90"/>
    <w:rsid w:val="0037796D"/>
    <w:rsid w:val="003C6BDA"/>
    <w:rsid w:val="004A5BD0"/>
    <w:rsid w:val="00505292"/>
    <w:rsid w:val="00505DA5"/>
    <w:rsid w:val="0055449A"/>
    <w:rsid w:val="005A1E55"/>
    <w:rsid w:val="005C50C7"/>
    <w:rsid w:val="00664F41"/>
    <w:rsid w:val="0069252B"/>
    <w:rsid w:val="00746786"/>
    <w:rsid w:val="00A140FC"/>
    <w:rsid w:val="00AA1D8D"/>
    <w:rsid w:val="00AC408A"/>
    <w:rsid w:val="00AD582C"/>
    <w:rsid w:val="00B32FC1"/>
    <w:rsid w:val="00B47730"/>
    <w:rsid w:val="00B60DD6"/>
    <w:rsid w:val="00CB0664"/>
    <w:rsid w:val="00D17573"/>
    <w:rsid w:val="00D37A18"/>
    <w:rsid w:val="00D73930"/>
    <w:rsid w:val="00E02A04"/>
    <w:rsid w:val="00E14EAE"/>
    <w:rsid w:val="00E50E99"/>
    <w:rsid w:val="00E60D23"/>
    <w:rsid w:val="00FA1C2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AA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D0091"/>
    <w:rPr>
      <w:color w:val="0000FF"/>
      <w:u w:val="single"/>
    </w:rPr>
  </w:style>
  <w:style w:type="table" w:customStyle="1" w:styleId="-110">
    <w:name w:val="Таблица-сетка 1 светлая1"/>
    <w:basedOn w:val="a3"/>
    <w:uiPriority w:val="46"/>
    <w:rsid w:val="002D0091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B60DD6"/>
    <w:rPr>
      <w:color w:val="605E5C"/>
      <w:shd w:val="clear" w:color="auto" w:fill="E1DFDD"/>
    </w:rPr>
  </w:style>
  <w:style w:type="character" w:styleId="aff9">
    <w:name w:val="FollowedHyperlink"/>
    <w:basedOn w:val="a2"/>
    <w:uiPriority w:val="99"/>
    <w:semiHidden/>
    <w:unhideWhenUsed/>
    <w:rsid w:val="00174594"/>
    <w:rPr>
      <w:color w:val="800080" w:themeColor="followedHyperlink"/>
      <w:u w:val="single"/>
    </w:rPr>
  </w:style>
  <w:style w:type="paragraph" w:styleId="affa">
    <w:name w:val="Normal (Web)"/>
    <w:basedOn w:val="a1"/>
    <w:uiPriority w:val="99"/>
    <w:semiHidden/>
    <w:unhideWhenUsed/>
    <w:rsid w:val="0017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2"/>
    <w:rsid w:val="00174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D0091"/>
    <w:rPr>
      <w:color w:val="0000FF"/>
      <w:u w:val="single"/>
    </w:rPr>
  </w:style>
  <w:style w:type="table" w:customStyle="1" w:styleId="-110">
    <w:name w:val="Таблица-сетка 1 светлая1"/>
    <w:basedOn w:val="a3"/>
    <w:uiPriority w:val="46"/>
    <w:rsid w:val="002D0091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B60DD6"/>
    <w:rPr>
      <w:color w:val="605E5C"/>
      <w:shd w:val="clear" w:color="auto" w:fill="E1DFDD"/>
    </w:rPr>
  </w:style>
  <w:style w:type="character" w:styleId="aff9">
    <w:name w:val="FollowedHyperlink"/>
    <w:basedOn w:val="a2"/>
    <w:uiPriority w:val="99"/>
    <w:semiHidden/>
    <w:unhideWhenUsed/>
    <w:rsid w:val="00174594"/>
    <w:rPr>
      <w:color w:val="800080" w:themeColor="followedHyperlink"/>
      <w:u w:val="single"/>
    </w:rPr>
  </w:style>
  <w:style w:type="paragraph" w:styleId="affa">
    <w:name w:val="Normal (Web)"/>
    <w:basedOn w:val="a1"/>
    <w:uiPriority w:val="99"/>
    <w:semiHidden/>
    <w:unhideWhenUsed/>
    <w:rsid w:val="0017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2"/>
    <w:rsid w:val="0017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57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81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ool-collection.edu.ru" TargetMode="External"/><Relationship Id="rId18" Type="http://schemas.openxmlformats.org/officeDocument/2006/relationships/hyperlink" Target="http://artclassic.edu.ru" TargetMode="External"/><Relationship Id="rId26" Type="http://schemas.openxmlformats.org/officeDocument/2006/relationships/hyperlink" Target="http://scool-collection.edu.ru" TargetMode="External"/><Relationship Id="rId39" Type="http://schemas.openxmlformats.org/officeDocument/2006/relationships/hyperlink" Target="http://www.islamica.ru" TargetMode="External"/><Relationship Id="rId21" Type="http://schemas.openxmlformats.org/officeDocument/2006/relationships/hyperlink" Target="http://www.muslimheritage.com" TargetMode="External"/><Relationship Id="rId34" Type="http://schemas.openxmlformats.org/officeDocument/2006/relationships/hyperlink" Target="http://scool-collection.edu.ru" TargetMode="External"/><Relationship Id="rId42" Type="http://schemas.openxmlformats.org/officeDocument/2006/relationships/hyperlink" Target="http://www.istorya.ru" TargetMode="External"/><Relationship Id="rId47" Type="http://schemas.openxmlformats.org/officeDocument/2006/relationships/hyperlink" Target="https://resh.edu.ru/special-course/" TargetMode="External"/><Relationship Id="rId50" Type="http://schemas.openxmlformats.org/officeDocument/2006/relationships/hyperlink" Target="http://www.muslimheritage.com" TargetMode="External"/><Relationship Id="rId55" Type="http://schemas.openxmlformats.org/officeDocument/2006/relationships/hyperlink" Target="http://www.hrono.ru" TargetMode="External"/><Relationship Id="rId7" Type="http://schemas.openxmlformats.org/officeDocument/2006/relationships/hyperlink" Target="https://resh.edu.ru/special-course/1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ool-collection.edu.ru" TargetMode="External"/><Relationship Id="rId29" Type="http://schemas.openxmlformats.org/officeDocument/2006/relationships/hyperlink" Target="https://resh.edu.ru/special-course/1/3" TargetMode="External"/><Relationship Id="rId11" Type="http://schemas.openxmlformats.org/officeDocument/2006/relationships/hyperlink" Target="http://artclassic.edu.ru" TargetMode="External"/><Relationship Id="rId24" Type="http://schemas.openxmlformats.org/officeDocument/2006/relationships/hyperlink" Target="http://artclassic.edu.ru" TargetMode="External"/><Relationship Id="rId32" Type="http://schemas.openxmlformats.org/officeDocument/2006/relationships/hyperlink" Target="http://scool-collection.edu.ru" TargetMode="External"/><Relationship Id="rId37" Type="http://schemas.openxmlformats.org/officeDocument/2006/relationships/hyperlink" Target="http://artclassic.edu.ru" TargetMode="External"/><Relationship Id="rId40" Type="http://schemas.openxmlformats.org/officeDocument/2006/relationships/hyperlink" Target="http://www.muslimheritage.com" TargetMode="External"/><Relationship Id="rId45" Type="http://schemas.openxmlformats.org/officeDocument/2006/relationships/hyperlink" Target="http://scool-collection.edu.ru" TargetMode="External"/><Relationship Id="rId53" Type="http://schemas.openxmlformats.org/officeDocument/2006/relationships/hyperlink" Target="http://www.lib.ru" TargetMode="External"/><Relationship Id="rId58" Type="http://schemas.openxmlformats.org/officeDocument/2006/relationships/hyperlink" Target="http://artclassic.edu.ru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www.tvspa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mer.info/bogoslov" TargetMode="External"/><Relationship Id="rId14" Type="http://schemas.openxmlformats.org/officeDocument/2006/relationships/hyperlink" Target="http://scool-collection.edu.ru" TargetMode="External"/><Relationship Id="rId22" Type="http://schemas.openxmlformats.org/officeDocument/2006/relationships/hyperlink" Target="http://www.istorya.ru" TargetMode="External"/><Relationship Id="rId27" Type="http://schemas.openxmlformats.org/officeDocument/2006/relationships/hyperlink" Target="https://resh.edu.ru/special-course/1/1" TargetMode="External"/><Relationship Id="rId30" Type="http://schemas.openxmlformats.org/officeDocument/2006/relationships/hyperlink" Target="http://artclassic.edu.ru" TargetMode="External"/><Relationship Id="rId35" Type="http://schemas.openxmlformats.org/officeDocument/2006/relationships/hyperlink" Target="http://scool-collection.edu.ru" TargetMode="External"/><Relationship Id="rId43" Type="http://schemas.openxmlformats.org/officeDocument/2006/relationships/hyperlink" Target="http://artclassic.edu.ru" TargetMode="External"/><Relationship Id="rId48" Type="http://schemas.openxmlformats.org/officeDocument/2006/relationships/hyperlink" Target="http://www.td.gov.ru" TargetMode="External"/><Relationship Id="rId56" Type="http://schemas.openxmlformats.org/officeDocument/2006/relationships/hyperlink" Target="http://www.istorya.ru" TargetMode="External"/><Relationship Id="rId8" Type="http://schemas.openxmlformats.org/officeDocument/2006/relationships/hyperlink" Target="http://scool-collection.edu.ru" TargetMode="External"/><Relationship Id="rId51" Type="http://schemas.openxmlformats.org/officeDocument/2006/relationships/hyperlink" Target="http://www.gumer.info/bogoslov" TargetMode="External"/><Relationship Id="rId3" Type="http://schemas.openxmlformats.org/officeDocument/2006/relationships/styles" Target="styles.xml"/><Relationship Id="rId12" Type="http://schemas.openxmlformats.org/officeDocument/2006/relationships/hyperlink" Target="http://scool-collection.edu.ru" TargetMode="External"/><Relationship Id="rId17" Type="http://schemas.openxmlformats.org/officeDocument/2006/relationships/hyperlink" Target="http://scool-collection.edu.ru" TargetMode="External"/><Relationship Id="rId25" Type="http://schemas.openxmlformats.org/officeDocument/2006/relationships/hyperlink" Target="http://artclassic.edu.ru" TargetMode="External"/><Relationship Id="rId33" Type="http://schemas.openxmlformats.org/officeDocument/2006/relationships/hyperlink" Target="http://scool-collection.edu.ru" TargetMode="External"/><Relationship Id="rId38" Type="http://schemas.openxmlformats.org/officeDocument/2006/relationships/hyperlink" Target="http://www.tvspas.ru" TargetMode="External"/><Relationship Id="rId46" Type="http://schemas.openxmlformats.org/officeDocument/2006/relationships/hyperlink" Target="http://scool-collection.edu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islamica.ru" TargetMode="External"/><Relationship Id="rId41" Type="http://schemas.openxmlformats.org/officeDocument/2006/relationships/hyperlink" Target="http://www.istorya.ru" TargetMode="External"/><Relationship Id="rId54" Type="http://schemas.openxmlformats.org/officeDocument/2006/relationships/hyperlink" Target="http://www.tvspa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cool-collection.edu.ru" TargetMode="External"/><Relationship Id="rId23" Type="http://schemas.openxmlformats.org/officeDocument/2006/relationships/hyperlink" Target="http://www.istorya.ru" TargetMode="External"/><Relationship Id="rId28" Type="http://schemas.openxmlformats.org/officeDocument/2006/relationships/hyperlink" Target="http://scool-collection.edu.ru" TargetMode="External"/><Relationship Id="rId36" Type="http://schemas.openxmlformats.org/officeDocument/2006/relationships/hyperlink" Target="http://scool-collection.edu.ru" TargetMode="External"/><Relationship Id="rId49" Type="http://schemas.openxmlformats.org/officeDocument/2006/relationships/hyperlink" Target="http://www.islamica.ru" TargetMode="External"/><Relationship Id="rId57" Type="http://schemas.openxmlformats.org/officeDocument/2006/relationships/hyperlink" Target="http://&#1089;yrill.newma.ru" TargetMode="External"/><Relationship Id="rId10" Type="http://schemas.openxmlformats.org/officeDocument/2006/relationships/hyperlink" Target="https://resh.edu.ru/special-course/1/1" TargetMode="External"/><Relationship Id="rId31" Type="http://schemas.openxmlformats.org/officeDocument/2006/relationships/hyperlink" Target="http://scool-collection.edu.ru" TargetMode="External"/><Relationship Id="rId44" Type="http://schemas.openxmlformats.org/officeDocument/2006/relationships/hyperlink" Target="http://artclassic.edu.ru" TargetMode="External"/><Relationship Id="rId52" Type="http://schemas.openxmlformats.org/officeDocument/2006/relationships/hyperlink" Target="http://ihtik.lib.r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8249C-0975-4BA1-848E-E8DCE581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6675</Words>
  <Characters>38050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Елена</cp:lastModifiedBy>
  <cp:revision>2</cp:revision>
  <dcterms:created xsi:type="dcterms:W3CDTF">2022-06-23T06:09:00Z</dcterms:created>
  <dcterms:modified xsi:type="dcterms:W3CDTF">2022-06-23T06:09:00Z</dcterms:modified>
</cp:coreProperties>
</file>